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2054" w14:textId="08D7240F" w:rsidR="00030153" w:rsidRDefault="00FB2466" w:rsidP="007F72A2">
      <w:pPr>
        <w:tabs>
          <w:tab w:val="left" w:pos="5370"/>
        </w:tabs>
        <w:rPr>
          <w:rFonts w:eastAsia="Arial" w:cs="Arial"/>
          <w:b/>
          <w:bCs/>
          <w:szCs w:val="24"/>
          <w:lang w:val="en-US"/>
        </w:rPr>
      </w:pPr>
      <w:bookmarkStart w:id="0" w:name="_GoBack"/>
      <w:bookmarkEnd w:id="0"/>
      <w:r>
        <w:rPr>
          <w:rFonts w:eastAsia="Arial" w:cs="Arial"/>
          <w:b/>
          <w:bCs/>
          <w:szCs w:val="24"/>
          <w:lang w:val="en-US"/>
        </w:rPr>
        <w:tab/>
      </w:r>
    </w:p>
    <w:p w14:paraId="2E6603D7" w14:textId="728D20CE" w:rsidR="002E5892" w:rsidRDefault="002E5892" w:rsidP="00DC7D3B">
      <w:pPr>
        <w:jc w:val="center"/>
        <w:rPr>
          <w:rFonts w:eastAsia="Arial" w:cs="Arial"/>
          <w:b/>
          <w:bCs/>
          <w:spacing w:val="7"/>
          <w:szCs w:val="24"/>
          <w:lang w:val="en-US"/>
        </w:rPr>
      </w:pPr>
      <w:r w:rsidRPr="00DC7D3B">
        <w:rPr>
          <w:rFonts w:eastAsia="Arial" w:cs="Arial"/>
          <w:b/>
          <w:bCs/>
          <w:szCs w:val="24"/>
          <w:lang w:val="en-US"/>
        </w:rPr>
        <w:t>Participant</w:t>
      </w:r>
      <w:r w:rsidRPr="00DC7D3B">
        <w:rPr>
          <w:rFonts w:eastAsia="Arial" w:cs="Arial"/>
          <w:b/>
          <w:bCs/>
          <w:spacing w:val="-5"/>
          <w:szCs w:val="24"/>
          <w:lang w:val="en-US"/>
        </w:rPr>
        <w:t xml:space="preserve"> </w:t>
      </w:r>
      <w:r w:rsidRPr="00DC7D3B">
        <w:rPr>
          <w:rFonts w:eastAsia="Arial" w:cs="Arial"/>
          <w:b/>
          <w:bCs/>
          <w:szCs w:val="24"/>
          <w:lang w:val="en-US"/>
        </w:rPr>
        <w:t>Information</w:t>
      </w:r>
      <w:r w:rsidRPr="00DC7D3B">
        <w:rPr>
          <w:rFonts w:eastAsia="Arial" w:cs="Arial"/>
          <w:b/>
          <w:bCs/>
          <w:spacing w:val="-4"/>
          <w:szCs w:val="24"/>
          <w:lang w:val="en-US"/>
        </w:rPr>
        <w:t xml:space="preserve"> </w:t>
      </w:r>
      <w:r w:rsidRPr="00DC7D3B">
        <w:rPr>
          <w:rFonts w:eastAsia="Arial" w:cs="Arial"/>
          <w:b/>
          <w:bCs/>
          <w:szCs w:val="24"/>
          <w:lang w:val="en-US"/>
        </w:rPr>
        <w:t>Sheet</w:t>
      </w:r>
      <w:r w:rsidR="00D11B2C">
        <w:rPr>
          <w:rFonts w:eastAsia="Arial" w:cs="Arial"/>
          <w:b/>
          <w:bCs/>
          <w:szCs w:val="24"/>
          <w:lang w:val="en-US"/>
        </w:rPr>
        <w:t xml:space="preserve"> &amp; </w:t>
      </w:r>
      <w:r w:rsidRPr="00DC7D3B">
        <w:rPr>
          <w:rFonts w:eastAsia="Arial" w:cs="Arial"/>
          <w:b/>
          <w:bCs/>
          <w:szCs w:val="24"/>
          <w:lang w:val="en-US"/>
        </w:rPr>
        <w:t>Consent</w:t>
      </w:r>
      <w:r w:rsidRPr="00DC7D3B">
        <w:rPr>
          <w:rFonts w:eastAsia="Arial" w:cs="Arial"/>
          <w:b/>
          <w:bCs/>
          <w:spacing w:val="-5"/>
          <w:szCs w:val="24"/>
          <w:lang w:val="en-US"/>
        </w:rPr>
        <w:t xml:space="preserve"> </w:t>
      </w:r>
      <w:r w:rsidRPr="00DC7D3B">
        <w:rPr>
          <w:rFonts w:eastAsia="Arial" w:cs="Arial"/>
          <w:b/>
          <w:bCs/>
          <w:szCs w:val="24"/>
          <w:lang w:val="en-US"/>
        </w:rPr>
        <w:t>Form</w:t>
      </w:r>
      <w:r w:rsidRPr="00DC7D3B">
        <w:rPr>
          <w:rFonts w:eastAsia="Arial" w:cs="Arial"/>
          <w:b/>
          <w:bCs/>
          <w:spacing w:val="7"/>
          <w:szCs w:val="24"/>
          <w:lang w:val="en-US"/>
        </w:rPr>
        <w:t xml:space="preserve"> </w:t>
      </w:r>
    </w:p>
    <w:p w14:paraId="219A5FB2" w14:textId="0FD48144" w:rsidR="0090191F" w:rsidRDefault="0090191F" w:rsidP="007F72A2">
      <w:pPr>
        <w:spacing w:after="120"/>
        <w:jc w:val="center"/>
        <w:rPr>
          <w:rFonts w:eastAsia="Arial" w:cs="Arial"/>
          <w:b/>
          <w:bCs/>
          <w:spacing w:val="7"/>
          <w:szCs w:val="24"/>
          <w:lang w:val="en-US"/>
        </w:rPr>
      </w:pPr>
      <w:r w:rsidRPr="00DC7D3B">
        <w:rPr>
          <w:rFonts w:eastAsia="Arial" w:cs="Arial"/>
          <w:b/>
          <w:bCs/>
          <w:spacing w:val="7"/>
          <w:szCs w:val="24"/>
          <w:lang w:val="en-US"/>
        </w:rPr>
        <w:t>Intervention Study – Parent/Guardian consenting on behalf of participant</w:t>
      </w:r>
    </w:p>
    <w:p w14:paraId="0963F89E" w14:textId="77777777" w:rsidR="00A22060" w:rsidRPr="00DC7D3B" w:rsidRDefault="00A22060" w:rsidP="007F72A2">
      <w:pPr>
        <w:spacing w:after="120"/>
        <w:jc w:val="center"/>
        <w:rPr>
          <w:rFonts w:eastAsia="Arial" w:cs="Arial"/>
          <w:b/>
          <w:bCs/>
          <w:spacing w:val="7"/>
          <w:szCs w:val="24"/>
          <w:lang w:val="en-US"/>
        </w:rPr>
      </w:pPr>
    </w:p>
    <w:tbl>
      <w:tblPr>
        <w:tblStyle w:val="TableGrid"/>
        <w:tblW w:w="9067" w:type="dxa"/>
        <w:tblLook w:val="04A0" w:firstRow="1" w:lastRow="0" w:firstColumn="1" w:lastColumn="0" w:noHBand="0" w:noVBand="1"/>
      </w:tblPr>
      <w:tblGrid>
        <w:gridCol w:w="4106"/>
        <w:gridCol w:w="4961"/>
      </w:tblGrid>
      <w:tr w:rsidR="00C74BC3" w:rsidRPr="00C74BC3" w14:paraId="32D6C86C" w14:textId="77777777" w:rsidTr="007F72A2">
        <w:tc>
          <w:tcPr>
            <w:tcW w:w="9067" w:type="dxa"/>
            <w:gridSpan w:val="2"/>
          </w:tcPr>
          <w:p w14:paraId="6EBAA32D" w14:textId="684FBB54" w:rsidR="00C74BC3" w:rsidRPr="007F72A2" w:rsidRDefault="00C74BC3" w:rsidP="00C74BC3">
            <w:pPr>
              <w:spacing w:before="60" w:after="60"/>
              <w:rPr>
                <w:rFonts w:eastAsia="Arial" w:cs="Arial"/>
                <w:bCs/>
                <w:sz w:val="22"/>
                <w:lang w:val="en-US"/>
              </w:rPr>
            </w:pPr>
            <w:r w:rsidRPr="007F72A2">
              <w:rPr>
                <w:rFonts w:eastAsia="Arial" w:cs="Arial"/>
                <w:b/>
                <w:sz w:val="22"/>
                <w:lang w:val="en-US"/>
              </w:rPr>
              <w:t xml:space="preserve">Title: </w:t>
            </w:r>
            <w:r w:rsidR="003D172E" w:rsidRPr="003D172E">
              <w:rPr>
                <w:rFonts w:eastAsia="Arial" w:cs="Arial"/>
                <w:bCs/>
                <w:sz w:val="22"/>
                <w:lang w:val="en-US"/>
              </w:rPr>
              <w:t>Temperature control in preterm and low birth weight infants who require transport after birth using a targeted patient temperature management system integrated into a neonatal transport platform.</w:t>
            </w:r>
          </w:p>
        </w:tc>
      </w:tr>
      <w:tr w:rsidR="00C74BC3" w:rsidRPr="00C74BC3" w14:paraId="668F8A1D" w14:textId="77777777" w:rsidTr="007F72A2">
        <w:tc>
          <w:tcPr>
            <w:tcW w:w="4106" w:type="dxa"/>
          </w:tcPr>
          <w:p w14:paraId="74D3AB9A" w14:textId="77777777" w:rsidR="00C74BC3" w:rsidRPr="007F72A2" w:rsidRDefault="00C74BC3" w:rsidP="00C74BC3">
            <w:pPr>
              <w:spacing w:before="60" w:after="60"/>
              <w:rPr>
                <w:rFonts w:eastAsia="Arial" w:cs="Arial"/>
                <w:b/>
                <w:sz w:val="22"/>
                <w:lang w:val="en-US"/>
              </w:rPr>
            </w:pPr>
            <w:r w:rsidRPr="007F72A2">
              <w:rPr>
                <w:rFonts w:eastAsia="Arial" w:cs="Arial"/>
                <w:b/>
                <w:sz w:val="22"/>
                <w:lang w:val="en-US"/>
              </w:rPr>
              <w:t>Short</w:t>
            </w:r>
            <w:r w:rsidRPr="007F72A2">
              <w:rPr>
                <w:rFonts w:eastAsia="Arial" w:cs="Arial"/>
                <w:b/>
                <w:spacing w:val="-1"/>
                <w:sz w:val="22"/>
                <w:lang w:val="en-US"/>
              </w:rPr>
              <w:t xml:space="preserve"> </w:t>
            </w:r>
            <w:r w:rsidRPr="007F72A2">
              <w:rPr>
                <w:rFonts w:eastAsia="Arial" w:cs="Arial"/>
                <w:b/>
                <w:sz w:val="22"/>
                <w:lang w:val="en-US"/>
              </w:rPr>
              <w:t>Title:</w:t>
            </w:r>
          </w:p>
        </w:tc>
        <w:tc>
          <w:tcPr>
            <w:tcW w:w="4961" w:type="dxa"/>
          </w:tcPr>
          <w:p w14:paraId="776B2103" w14:textId="65BB1376" w:rsidR="00C74BC3" w:rsidRPr="007F72A2" w:rsidRDefault="001B5CF0" w:rsidP="00C74BC3">
            <w:pPr>
              <w:spacing w:before="60" w:after="60"/>
              <w:rPr>
                <w:rFonts w:eastAsia="Arial" w:cs="Arial"/>
                <w:sz w:val="22"/>
                <w:lang w:val="en-US"/>
              </w:rPr>
            </w:pPr>
            <w:r>
              <w:rPr>
                <w:rFonts w:eastAsia="Arial" w:cs="Arial"/>
                <w:sz w:val="22"/>
                <w:lang w:val="en-US"/>
              </w:rPr>
              <w:t>HOTWHEELS</w:t>
            </w:r>
            <w:r w:rsidRPr="003D172E">
              <w:rPr>
                <w:rFonts w:eastAsia="Arial" w:cs="Arial"/>
                <w:sz w:val="22"/>
                <w:lang w:val="en-US"/>
              </w:rPr>
              <w:t xml:space="preserve"> </w:t>
            </w:r>
            <w:r w:rsidR="003D172E" w:rsidRPr="003D172E">
              <w:rPr>
                <w:rFonts w:eastAsia="Arial" w:cs="Arial"/>
                <w:sz w:val="22"/>
                <w:lang w:val="en-US"/>
              </w:rPr>
              <w:t>study</w:t>
            </w:r>
          </w:p>
        </w:tc>
      </w:tr>
      <w:tr w:rsidR="00C74BC3" w:rsidRPr="00C74BC3" w14:paraId="3F015C01" w14:textId="77777777" w:rsidTr="007F72A2">
        <w:tc>
          <w:tcPr>
            <w:tcW w:w="4106" w:type="dxa"/>
          </w:tcPr>
          <w:p w14:paraId="2BB26409" w14:textId="77777777" w:rsidR="00C74BC3" w:rsidRPr="007F72A2" w:rsidRDefault="00C74BC3" w:rsidP="00C74BC3">
            <w:pPr>
              <w:spacing w:before="60" w:after="60"/>
              <w:rPr>
                <w:rFonts w:eastAsia="Arial" w:cs="Arial"/>
                <w:b/>
                <w:bCs/>
                <w:sz w:val="22"/>
                <w:lang w:val="en-US"/>
              </w:rPr>
            </w:pPr>
            <w:r w:rsidRPr="007F72A2">
              <w:rPr>
                <w:rFonts w:eastAsia="Arial" w:cs="Arial"/>
                <w:b/>
                <w:bCs/>
                <w:sz w:val="22"/>
                <w:lang w:val="en-US"/>
              </w:rPr>
              <w:t>Protocol</w:t>
            </w:r>
            <w:r w:rsidRPr="007F72A2">
              <w:rPr>
                <w:rFonts w:eastAsia="Arial" w:cs="Arial"/>
                <w:b/>
                <w:bCs/>
                <w:spacing w:val="-1"/>
                <w:sz w:val="22"/>
                <w:lang w:val="en-US"/>
              </w:rPr>
              <w:t xml:space="preserve"> </w:t>
            </w:r>
            <w:r w:rsidRPr="007F72A2">
              <w:rPr>
                <w:rFonts w:eastAsia="Arial" w:cs="Arial"/>
                <w:b/>
                <w:bCs/>
                <w:sz w:val="22"/>
                <w:lang w:val="en-US"/>
              </w:rPr>
              <w:t>Number:</w:t>
            </w:r>
          </w:p>
        </w:tc>
        <w:tc>
          <w:tcPr>
            <w:tcW w:w="4961" w:type="dxa"/>
          </w:tcPr>
          <w:p w14:paraId="75B47D84" w14:textId="54E67506" w:rsidR="00C74BC3" w:rsidRPr="007F72A2" w:rsidRDefault="003D172E" w:rsidP="00C74BC3">
            <w:pPr>
              <w:spacing w:before="60" w:after="60"/>
              <w:rPr>
                <w:rFonts w:eastAsia="Arial" w:cs="Arial"/>
                <w:sz w:val="22"/>
                <w:lang w:val="en-US"/>
              </w:rPr>
            </w:pPr>
            <w:r w:rsidRPr="003D172E">
              <w:rPr>
                <w:rFonts w:cs="Arial"/>
                <w:color w:val="000000"/>
                <w:sz w:val="22"/>
                <w:shd w:val="clear" w:color="auto" w:fill="FFFFFF"/>
              </w:rPr>
              <w:t>RGS0000006433</w:t>
            </w:r>
            <w:r w:rsidR="00C74BC3" w:rsidRPr="007F72A2">
              <w:rPr>
                <w:rFonts w:cs="Arial"/>
                <w:color w:val="000000"/>
                <w:sz w:val="22"/>
                <w:shd w:val="clear" w:color="auto" w:fill="FFFFFF"/>
              </w:rPr>
              <w:t xml:space="preserve"> v</w:t>
            </w:r>
            <w:r w:rsidR="00633697">
              <w:rPr>
                <w:rFonts w:cs="Arial"/>
                <w:color w:val="000000"/>
                <w:sz w:val="22"/>
                <w:shd w:val="clear" w:color="auto" w:fill="FFFFFF"/>
              </w:rPr>
              <w:t>2</w:t>
            </w:r>
          </w:p>
        </w:tc>
      </w:tr>
      <w:tr w:rsidR="00C74BC3" w:rsidRPr="00C74BC3" w14:paraId="5CA894F2" w14:textId="77777777" w:rsidTr="007F72A2">
        <w:tc>
          <w:tcPr>
            <w:tcW w:w="4106" w:type="dxa"/>
          </w:tcPr>
          <w:p w14:paraId="323364EF" w14:textId="77777777" w:rsidR="00C74BC3" w:rsidRPr="007F72A2" w:rsidRDefault="00C74BC3" w:rsidP="00C74BC3">
            <w:pPr>
              <w:spacing w:before="60" w:after="60"/>
              <w:rPr>
                <w:rFonts w:eastAsia="Arial" w:cs="Arial"/>
                <w:b/>
                <w:bCs/>
                <w:sz w:val="22"/>
                <w:lang w:val="en-US"/>
              </w:rPr>
            </w:pPr>
            <w:r w:rsidRPr="007F72A2">
              <w:rPr>
                <w:rFonts w:eastAsia="Arial" w:cs="Arial"/>
                <w:b/>
                <w:bCs/>
                <w:sz w:val="22"/>
                <w:lang w:val="en-US"/>
              </w:rPr>
              <w:t>Coordinating Principal Investigator</w:t>
            </w:r>
          </w:p>
        </w:tc>
        <w:tc>
          <w:tcPr>
            <w:tcW w:w="4961" w:type="dxa"/>
          </w:tcPr>
          <w:p w14:paraId="78B4051B" w14:textId="28245B3F" w:rsidR="00C74BC3" w:rsidRPr="007F72A2" w:rsidRDefault="00C74BC3" w:rsidP="00C74BC3">
            <w:pPr>
              <w:spacing w:before="60" w:after="60"/>
              <w:rPr>
                <w:rFonts w:eastAsia="Arial" w:cs="Arial"/>
                <w:sz w:val="22"/>
                <w:lang w:val="en-US"/>
              </w:rPr>
            </w:pPr>
            <w:r w:rsidRPr="007F72A2">
              <w:rPr>
                <w:rFonts w:eastAsia="Arial" w:cs="Arial"/>
                <w:sz w:val="22"/>
                <w:lang w:val="en-US"/>
              </w:rPr>
              <w:t>Dr Jonath</w:t>
            </w:r>
            <w:r w:rsidR="00BB6E68">
              <w:rPr>
                <w:rFonts w:eastAsia="Arial" w:cs="Arial"/>
                <w:sz w:val="22"/>
                <w:lang w:val="en-US"/>
              </w:rPr>
              <w:t>a</w:t>
            </w:r>
            <w:r w:rsidRPr="007F72A2">
              <w:rPr>
                <w:rFonts w:eastAsia="Arial" w:cs="Arial"/>
                <w:sz w:val="22"/>
                <w:lang w:val="en-US"/>
              </w:rPr>
              <w:t>n Davis</w:t>
            </w:r>
          </w:p>
        </w:tc>
      </w:tr>
      <w:tr w:rsidR="00C74BC3" w:rsidRPr="00C74BC3" w14:paraId="539B9421" w14:textId="77777777" w:rsidTr="007F72A2">
        <w:tc>
          <w:tcPr>
            <w:tcW w:w="4106" w:type="dxa"/>
          </w:tcPr>
          <w:p w14:paraId="4A66F65C" w14:textId="77777777" w:rsidR="00C74BC3" w:rsidRPr="007F72A2" w:rsidRDefault="00C74BC3" w:rsidP="00C74BC3">
            <w:pPr>
              <w:spacing w:before="60" w:after="60"/>
              <w:rPr>
                <w:rFonts w:eastAsia="Arial" w:cs="Arial"/>
                <w:sz w:val="22"/>
                <w:lang w:val="en-US"/>
              </w:rPr>
            </w:pPr>
            <w:r w:rsidRPr="007F72A2">
              <w:rPr>
                <w:rFonts w:eastAsia="Arial" w:cs="Arial"/>
                <w:b/>
                <w:bCs/>
                <w:sz w:val="22"/>
                <w:lang w:val="en-US"/>
              </w:rPr>
              <w:t>Principal</w:t>
            </w:r>
            <w:r w:rsidRPr="007F72A2">
              <w:rPr>
                <w:rFonts w:eastAsia="Arial" w:cs="Arial"/>
                <w:b/>
                <w:bCs/>
                <w:spacing w:val="-4"/>
                <w:sz w:val="22"/>
                <w:lang w:val="en-US"/>
              </w:rPr>
              <w:t xml:space="preserve"> </w:t>
            </w:r>
            <w:r w:rsidRPr="007F72A2">
              <w:rPr>
                <w:rFonts w:eastAsia="Arial" w:cs="Arial"/>
                <w:b/>
                <w:bCs/>
                <w:sz w:val="22"/>
                <w:lang w:val="en-US"/>
              </w:rPr>
              <w:t>Investigator</w:t>
            </w:r>
            <w:r w:rsidRPr="007F72A2">
              <w:rPr>
                <w:rFonts w:eastAsia="Arial" w:cs="Arial"/>
                <w:sz w:val="22"/>
                <w:lang w:val="en-US"/>
              </w:rPr>
              <w:t xml:space="preserve"> </w:t>
            </w:r>
          </w:p>
        </w:tc>
        <w:tc>
          <w:tcPr>
            <w:tcW w:w="4961" w:type="dxa"/>
          </w:tcPr>
          <w:p w14:paraId="6B05F738" w14:textId="5631B0ED" w:rsidR="00C74BC3" w:rsidRPr="007F72A2" w:rsidRDefault="00C74BC3" w:rsidP="00C74BC3">
            <w:pPr>
              <w:spacing w:before="60" w:after="60"/>
              <w:rPr>
                <w:rFonts w:eastAsia="Arial" w:cs="Arial"/>
                <w:sz w:val="22"/>
                <w:lang w:val="en-US"/>
              </w:rPr>
            </w:pPr>
            <w:r w:rsidRPr="007F72A2">
              <w:rPr>
                <w:rFonts w:eastAsia="Arial" w:cs="Arial"/>
                <w:sz w:val="22"/>
                <w:lang w:val="en-US"/>
              </w:rPr>
              <w:t xml:space="preserve">Dr </w:t>
            </w:r>
            <w:r w:rsidR="003D172E">
              <w:rPr>
                <w:rFonts w:eastAsia="Arial" w:cs="Arial"/>
                <w:sz w:val="22"/>
                <w:lang w:val="en-US"/>
              </w:rPr>
              <w:t xml:space="preserve">Varuna </w:t>
            </w:r>
            <w:r w:rsidR="003D172E" w:rsidRPr="003D172E">
              <w:rPr>
                <w:rFonts w:eastAsia="Arial" w:cs="Arial"/>
                <w:sz w:val="22"/>
                <w:lang w:val="en-US"/>
              </w:rPr>
              <w:t>Chaudhary</w:t>
            </w:r>
          </w:p>
        </w:tc>
      </w:tr>
      <w:tr w:rsidR="00C74BC3" w:rsidRPr="00C74BC3" w14:paraId="1F620318" w14:textId="77777777" w:rsidTr="007F72A2">
        <w:tc>
          <w:tcPr>
            <w:tcW w:w="4106" w:type="dxa"/>
          </w:tcPr>
          <w:p w14:paraId="128E9EBE" w14:textId="77777777" w:rsidR="00C74BC3" w:rsidRPr="007F72A2" w:rsidRDefault="00C74BC3" w:rsidP="00C74BC3">
            <w:pPr>
              <w:spacing w:before="60" w:after="60"/>
              <w:rPr>
                <w:rFonts w:eastAsia="Arial" w:cs="Arial"/>
                <w:b/>
                <w:sz w:val="22"/>
                <w:lang w:val="en-US"/>
              </w:rPr>
            </w:pPr>
            <w:r w:rsidRPr="007F72A2">
              <w:rPr>
                <w:rFonts w:eastAsia="Arial" w:cs="Arial"/>
                <w:b/>
                <w:sz w:val="22"/>
                <w:lang w:val="en-US"/>
              </w:rPr>
              <w:t>Associate</w:t>
            </w:r>
            <w:r w:rsidRPr="007F72A2">
              <w:rPr>
                <w:rFonts w:eastAsia="Arial" w:cs="Arial"/>
                <w:b/>
                <w:spacing w:val="-3"/>
                <w:sz w:val="22"/>
                <w:lang w:val="en-US"/>
              </w:rPr>
              <w:t xml:space="preserve"> </w:t>
            </w:r>
            <w:r w:rsidRPr="007F72A2">
              <w:rPr>
                <w:rFonts w:eastAsia="Arial" w:cs="Arial"/>
                <w:b/>
                <w:sz w:val="22"/>
                <w:lang w:val="en-US"/>
              </w:rPr>
              <w:t xml:space="preserve">Investigator(s) </w:t>
            </w:r>
          </w:p>
        </w:tc>
        <w:tc>
          <w:tcPr>
            <w:tcW w:w="4961" w:type="dxa"/>
          </w:tcPr>
          <w:p w14:paraId="046C8FF5" w14:textId="7024C946" w:rsidR="00C74BC3" w:rsidRPr="007F72A2" w:rsidRDefault="00C74BC3" w:rsidP="00C74BC3">
            <w:pPr>
              <w:spacing w:before="60" w:after="60"/>
              <w:rPr>
                <w:rFonts w:eastAsia="Arial" w:cs="Arial"/>
                <w:sz w:val="22"/>
                <w:lang w:val="en-US"/>
              </w:rPr>
            </w:pPr>
            <w:r w:rsidRPr="007F72A2">
              <w:rPr>
                <w:rFonts w:eastAsia="Arial" w:cs="Arial"/>
                <w:sz w:val="22"/>
                <w:lang w:val="en-US"/>
              </w:rPr>
              <w:t xml:space="preserve">Dr </w:t>
            </w:r>
            <w:r w:rsidR="003D172E">
              <w:rPr>
                <w:rFonts w:eastAsia="Arial" w:cs="Arial"/>
                <w:sz w:val="22"/>
                <w:lang w:val="en-US"/>
              </w:rPr>
              <w:t>Michael Lee</w:t>
            </w:r>
          </w:p>
        </w:tc>
      </w:tr>
      <w:tr w:rsidR="00943B38" w:rsidRPr="00C74BC3" w14:paraId="6414CE4C" w14:textId="77777777" w:rsidTr="007F72A2">
        <w:tc>
          <w:tcPr>
            <w:tcW w:w="4106" w:type="dxa"/>
          </w:tcPr>
          <w:p w14:paraId="20EC70B6" w14:textId="08570BC2" w:rsidR="00943B38" w:rsidRPr="00943B38" w:rsidRDefault="00943B38" w:rsidP="00C74BC3">
            <w:pPr>
              <w:spacing w:before="60" w:after="60"/>
              <w:rPr>
                <w:rFonts w:eastAsia="Arial" w:cs="Arial"/>
                <w:b/>
                <w:sz w:val="22"/>
                <w:lang w:val="en-US"/>
              </w:rPr>
            </w:pPr>
            <w:r>
              <w:rPr>
                <w:rFonts w:eastAsia="Arial" w:cs="Arial"/>
                <w:b/>
                <w:sz w:val="22"/>
                <w:lang w:val="en-US"/>
              </w:rPr>
              <w:t>Location</w:t>
            </w:r>
          </w:p>
        </w:tc>
        <w:tc>
          <w:tcPr>
            <w:tcW w:w="4961" w:type="dxa"/>
          </w:tcPr>
          <w:p w14:paraId="29ACC52B" w14:textId="15CD413A" w:rsidR="00943B38" w:rsidRPr="00943B38" w:rsidRDefault="005B3260" w:rsidP="00C74BC3">
            <w:pPr>
              <w:spacing w:before="60" w:after="60"/>
              <w:rPr>
                <w:rFonts w:eastAsia="Arial" w:cs="Arial"/>
                <w:sz w:val="22"/>
                <w:lang w:val="en-US"/>
              </w:rPr>
            </w:pPr>
            <w:r>
              <w:rPr>
                <w:rFonts w:eastAsia="Arial" w:cs="Arial"/>
                <w:sz w:val="22"/>
                <w:lang w:val="en-US"/>
              </w:rPr>
              <w:t xml:space="preserve">NETS </w:t>
            </w:r>
            <w:r w:rsidR="00943B38">
              <w:rPr>
                <w:rFonts w:eastAsia="Arial" w:cs="Arial"/>
                <w:sz w:val="22"/>
                <w:lang w:val="en-US"/>
              </w:rPr>
              <w:t>WA, Perth Children’s Hospital</w:t>
            </w:r>
          </w:p>
        </w:tc>
      </w:tr>
    </w:tbl>
    <w:p w14:paraId="49C83F66" w14:textId="77777777" w:rsidR="002E5892" w:rsidRDefault="002E5892" w:rsidP="007F72A2">
      <w:pPr>
        <w:spacing w:after="120"/>
        <w:rPr>
          <w:rFonts w:eastAsia="Arial" w:cs="Arial"/>
          <w:b/>
          <w:bCs/>
          <w:sz w:val="20"/>
          <w:szCs w:val="20"/>
          <w:lang w:val="en-US"/>
        </w:rPr>
      </w:pPr>
    </w:p>
    <w:p w14:paraId="66008934" w14:textId="798EE558" w:rsidR="00E9598B" w:rsidRPr="001B4721" w:rsidRDefault="00E9598B" w:rsidP="001B4721">
      <w:pPr>
        <w:pStyle w:val="BodyText"/>
        <w:spacing w:after="120"/>
        <w:ind w:right="153"/>
        <w:jc w:val="both"/>
      </w:pPr>
      <w:r w:rsidRPr="001B4721">
        <w:t>We spoke to you about your baby participating</w:t>
      </w:r>
      <w:r w:rsidR="00BB6E68">
        <w:t xml:space="preserve"> in this research study and being transported to Perth Children’s Hospital using the standard care for keeping your baby warm during transport or </w:t>
      </w:r>
      <w:r w:rsidR="00C3476A">
        <w:t>specialised</w:t>
      </w:r>
      <w:r w:rsidRPr="001B4721">
        <w:t xml:space="preserve"> </w:t>
      </w:r>
      <w:r w:rsidR="00BB6E68">
        <w:t xml:space="preserve">patient temperature management </w:t>
      </w:r>
      <w:r w:rsidRPr="001B4721">
        <w:t>system.</w:t>
      </w:r>
    </w:p>
    <w:p w14:paraId="1741A809" w14:textId="48A752D8" w:rsidR="005128A3" w:rsidRPr="001B4721" w:rsidRDefault="00A22060" w:rsidP="001B4721">
      <w:pPr>
        <w:pStyle w:val="BodyText"/>
        <w:spacing w:after="120"/>
        <w:ind w:right="153"/>
        <w:jc w:val="both"/>
      </w:pPr>
      <w:r w:rsidRPr="001B4721">
        <w:t xml:space="preserve">This Participant Information Sheet/Consent Form </w:t>
      </w:r>
      <w:r w:rsidR="005128A3" w:rsidRPr="001B4721">
        <w:t xml:space="preserve">provides more detail about the research </w:t>
      </w:r>
      <w:r w:rsidR="00B2507A">
        <w:t>study</w:t>
      </w:r>
      <w:r w:rsidR="005128A3" w:rsidRPr="001B4721">
        <w:t>.</w:t>
      </w:r>
    </w:p>
    <w:p w14:paraId="3D578308" w14:textId="562208AD" w:rsidR="00CF2279" w:rsidRPr="001B4721" w:rsidRDefault="00A22060" w:rsidP="001B4721">
      <w:pPr>
        <w:pStyle w:val="BodyText"/>
        <w:spacing w:after="120"/>
        <w:ind w:right="153"/>
        <w:jc w:val="both"/>
      </w:pPr>
      <w:r w:rsidRPr="001B4721">
        <w:t>Please read this information carefully. Please ask questions about anything that you don’t understand or</w:t>
      </w:r>
      <w:r w:rsidRPr="001B4721">
        <w:rPr>
          <w:spacing w:val="1"/>
        </w:rPr>
        <w:t xml:space="preserve"> </w:t>
      </w:r>
      <w:r w:rsidRPr="001B4721">
        <w:t>want to know more about.</w:t>
      </w:r>
    </w:p>
    <w:p w14:paraId="49785E5C" w14:textId="3A0377F9" w:rsidR="00A22060" w:rsidRPr="001B4721" w:rsidRDefault="00A22060" w:rsidP="001B4721">
      <w:pPr>
        <w:pStyle w:val="BodyText"/>
        <w:spacing w:after="120"/>
        <w:ind w:right="153"/>
        <w:jc w:val="both"/>
      </w:pPr>
      <w:r w:rsidRPr="001B4721">
        <w:t xml:space="preserve">Participation in this research is voluntary. </w:t>
      </w:r>
      <w:r w:rsidR="00E9598B" w:rsidRPr="001B4721">
        <w:t>We know you agreed for you</w:t>
      </w:r>
      <w:r w:rsidR="00B30426" w:rsidRPr="001B4721">
        <w:t>r</w:t>
      </w:r>
      <w:r w:rsidR="00E9598B" w:rsidRPr="001B4721">
        <w:t xml:space="preserve"> baby to take part, but you are free to change your mind. </w:t>
      </w:r>
      <w:r w:rsidR="00C117FA" w:rsidRPr="001B4721">
        <w:t>Your baby</w:t>
      </w:r>
      <w:r w:rsidR="00C117FA" w:rsidRPr="001B4721">
        <w:rPr>
          <w:spacing w:val="3"/>
        </w:rPr>
        <w:t xml:space="preserve"> </w:t>
      </w:r>
      <w:r w:rsidR="00C117FA" w:rsidRPr="001B4721">
        <w:t>will</w:t>
      </w:r>
      <w:r w:rsidR="00C117FA" w:rsidRPr="001B4721">
        <w:rPr>
          <w:spacing w:val="-2"/>
        </w:rPr>
        <w:t xml:space="preserve"> </w:t>
      </w:r>
      <w:r w:rsidR="00C117FA" w:rsidRPr="001B4721">
        <w:t>receive the</w:t>
      </w:r>
      <w:r w:rsidR="00C117FA" w:rsidRPr="001B4721">
        <w:rPr>
          <w:spacing w:val="1"/>
        </w:rPr>
        <w:t xml:space="preserve"> </w:t>
      </w:r>
      <w:r w:rsidR="00C117FA" w:rsidRPr="001B4721">
        <w:t>best</w:t>
      </w:r>
      <w:r w:rsidR="00C117FA" w:rsidRPr="001B4721">
        <w:rPr>
          <w:spacing w:val="-4"/>
        </w:rPr>
        <w:t xml:space="preserve"> </w:t>
      </w:r>
      <w:r w:rsidR="00C117FA" w:rsidRPr="001B4721">
        <w:t>possible care</w:t>
      </w:r>
      <w:r w:rsidR="00C117FA" w:rsidRPr="001B4721">
        <w:rPr>
          <w:spacing w:val="1"/>
        </w:rPr>
        <w:t xml:space="preserve"> </w:t>
      </w:r>
      <w:r w:rsidR="00C117FA" w:rsidRPr="001B4721">
        <w:t>whether</w:t>
      </w:r>
      <w:r w:rsidR="00C117FA" w:rsidRPr="001B4721">
        <w:rPr>
          <w:spacing w:val="-6"/>
        </w:rPr>
        <w:t xml:space="preserve"> </w:t>
      </w:r>
      <w:r w:rsidR="00C117FA" w:rsidRPr="001B4721">
        <w:t>or</w:t>
      </w:r>
      <w:r w:rsidR="00C117FA" w:rsidRPr="001B4721">
        <w:rPr>
          <w:spacing w:val="-1"/>
        </w:rPr>
        <w:t xml:space="preserve"> </w:t>
      </w:r>
      <w:r w:rsidR="00C117FA" w:rsidRPr="001B4721">
        <w:t>not</w:t>
      </w:r>
      <w:r w:rsidR="00C117FA" w:rsidRPr="001B4721">
        <w:rPr>
          <w:spacing w:val="5"/>
        </w:rPr>
        <w:t xml:space="preserve"> </w:t>
      </w:r>
      <w:r w:rsidR="00C117FA" w:rsidRPr="001B4721">
        <w:t>they</w:t>
      </w:r>
      <w:r w:rsidR="00C117FA" w:rsidRPr="001B4721">
        <w:rPr>
          <w:spacing w:val="-2"/>
        </w:rPr>
        <w:t xml:space="preserve"> </w:t>
      </w:r>
      <w:r w:rsidR="00C117FA" w:rsidRPr="001B4721">
        <w:t>take part.</w:t>
      </w:r>
    </w:p>
    <w:p w14:paraId="72558271" w14:textId="147692C3" w:rsidR="00A22060" w:rsidRPr="001B4721" w:rsidRDefault="00A22060" w:rsidP="001B5CF0">
      <w:pPr>
        <w:pStyle w:val="BodyText"/>
        <w:spacing w:after="120"/>
        <w:ind w:right="122"/>
        <w:jc w:val="both"/>
      </w:pPr>
      <w:r w:rsidRPr="001B4721">
        <w:t>If you decide you would like your child</w:t>
      </w:r>
      <w:r w:rsidR="00943B38" w:rsidRPr="001B4721">
        <w:t xml:space="preserve"> to</w:t>
      </w:r>
      <w:r w:rsidRPr="001B4721">
        <w:t xml:space="preserve"> </w:t>
      </w:r>
      <w:r w:rsidR="00E9598B" w:rsidRPr="001B4721">
        <w:t>continue</w:t>
      </w:r>
      <w:r w:rsidRPr="001B4721">
        <w:t xml:space="preserve"> the research </w:t>
      </w:r>
      <w:r w:rsidR="00B2507A">
        <w:t>study</w:t>
      </w:r>
      <w:r w:rsidRPr="001B4721">
        <w:t xml:space="preserve">, </w:t>
      </w:r>
      <w:r w:rsidR="005128A3" w:rsidRPr="001B4721">
        <w:t xml:space="preserve">we ask you to please sign the consent form. </w:t>
      </w:r>
      <w:r w:rsidRPr="001B4721">
        <w:rPr>
          <w:spacing w:val="-3"/>
        </w:rPr>
        <w:t xml:space="preserve"> </w:t>
      </w:r>
      <w:r w:rsidRPr="001B4721">
        <w:t>By</w:t>
      </w:r>
      <w:r w:rsidRPr="001B4721">
        <w:rPr>
          <w:spacing w:val="-2"/>
        </w:rPr>
        <w:t xml:space="preserve"> </w:t>
      </w:r>
      <w:r w:rsidRPr="001B4721">
        <w:t>signing</w:t>
      </w:r>
      <w:r w:rsidRPr="001B4721">
        <w:rPr>
          <w:spacing w:val="-4"/>
        </w:rPr>
        <w:t xml:space="preserve"> </w:t>
      </w:r>
      <w:r w:rsidRPr="001B4721">
        <w:t>it</w:t>
      </w:r>
      <w:r w:rsidRPr="001B4721">
        <w:rPr>
          <w:spacing w:val="-3"/>
        </w:rPr>
        <w:t xml:space="preserve"> </w:t>
      </w:r>
      <w:r w:rsidRPr="001B4721">
        <w:t>you</w:t>
      </w:r>
      <w:r w:rsidRPr="001B4721">
        <w:rPr>
          <w:spacing w:val="-4"/>
        </w:rPr>
        <w:t xml:space="preserve"> </w:t>
      </w:r>
      <w:r w:rsidRPr="001B4721">
        <w:t>are</w:t>
      </w:r>
      <w:r w:rsidRPr="001B4721">
        <w:rPr>
          <w:spacing w:val="1"/>
        </w:rPr>
        <w:t xml:space="preserve"> </w:t>
      </w:r>
      <w:r w:rsidRPr="001B4721">
        <w:t>telling</w:t>
      </w:r>
      <w:r w:rsidRPr="001B4721">
        <w:rPr>
          <w:spacing w:val="-4"/>
        </w:rPr>
        <w:t xml:space="preserve"> </w:t>
      </w:r>
      <w:r w:rsidRPr="001B4721">
        <w:t>us</w:t>
      </w:r>
      <w:r w:rsidRPr="001B4721">
        <w:rPr>
          <w:spacing w:val="-2"/>
        </w:rPr>
        <w:t xml:space="preserve"> </w:t>
      </w:r>
      <w:r w:rsidRPr="001B4721">
        <w:t>that</w:t>
      </w:r>
      <w:r w:rsidRPr="001B4721">
        <w:rPr>
          <w:spacing w:val="-8"/>
        </w:rPr>
        <w:t xml:space="preserve"> </w:t>
      </w:r>
      <w:r w:rsidRPr="001B4721">
        <w:t>you:</w:t>
      </w:r>
    </w:p>
    <w:p w14:paraId="557A0C68" w14:textId="77777777" w:rsidR="00A22060" w:rsidRPr="001B4721" w:rsidRDefault="00A22060" w:rsidP="001B4721">
      <w:pPr>
        <w:pStyle w:val="BodyText"/>
        <w:numPr>
          <w:ilvl w:val="0"/>
          <w:numId w:val="2"/>
        </w:numPr>
        <w:spacing w:after="120"/>
        <w:ind w:left="426" w:hanging="317"/>
        <w:jc w:val="both"/>
      </w:pPr>
      <w:r w:rsidRPr="001B4721">
        <w:t>Understand</w:t>
      </w:r>
      <w:r w:rsidRPr="001B4721">
        <w:rPr>
          <w:spacing w:val="-2"/>
        </w:rPr>
        <w:t xml:space="preserve"> </w:t>
      </w:r>
      <w:r w:rsidRPr="001B4721">
        <w:t>what</w:t>
      </w:r>
      <w:r w:rsidRPr="001B4721">
        <w:rPr>
          <w:spacing w:val="-4"/>
        </w:rPr>
        <w:t xml:space="preserve"> </w:t>
      </w:r>
      <w:r w:rsidRPr="001B4721">
        <w:t>you</w:t>
      </w:r>
      <w:r w:rsidRPr="001B4721">
        <w:rPr>
          <w:spacing w:val="-1"/>
        </w:rPr>
        <w:t xml:space="preserve"> </w:t>
      </w:r>
      <w:r w:rsidRPr="001B4721">
        <w:t>have</w:t>
      </w:r>
      <w:r w:rsidRPr="001B4721">
        <w:rPr>
          <w:spacing w:val="-1"/>
        </w:rPr>
        <w:t xml:space="preserve"> </w:t>
      </w:r>
      <w:r w:rsidRPr="001B4721">
        <w:t>read</w:t>
      </w:r>
    </w:p>
    <w:p w14:paraId="463AC63A" w14:textId="23E90AFF" w:rsidR="00A22060" w:rsidRPr="001B4721" w:rsidRDefault="00A22060" w:rsidP="001B4721">
      <w:pPr>
        <w:pStyle w:val="BodyText"/>
        <w:numPr>
          <w:ilvl w:val="0"/>
          <w:numId w:val="2"/>
        </w:numPr>
        <w:spacing w:after="120"/>
        <w:ind w:left="426" w:hanging="317"/>
        <w:jc w:val="both"/>
      </w:pPr>
      <w:r w:rsidRPr="001B4721">
        <w:t>Consent</w:t>
      </w:r>
      <w:r w:rsidRPr="001B4721">
        <w:rPr>
          <w:spacing w:val="-5"/>
        </w:rPr>
        <w:t xml:space="preserve"> </w:t>
      </w:r>
      <w:r w:rsidRPr="001B4721">
        <w:t>for your child</w:t>
      </w:r>
      <w:r w:rsidRPr="001B4721">
        <w:rPr>
          <w:spacing w:val="-1"/>
        </w:rPr>
        <w:t xml:space="preserve"> </w:t>
      </w:r>
      <w:r w:rsidRPr="001B4721">
        <w:t>taking</w:t>
      </w:r>
      <w:r w:rsidRPr="001B4721">
        <w:rPr>
          <w:spacing w:val="-6"/>
        </w:rPr>
        <w:t xml:space="preserve"> </w:t>
      </w:r>
      <w:r w:rsidRPr="001B4721">
        <w:t>part</w:t>
      </w:r>
      <w:r w:rsidRPr="001B4721">
        <w:rPr>
          <w:spacing w:val="-5"/>
        </w:rPr>
        <w:t xml:space="preserve"> </w:t>
      </w:r>
      <w:r w:rsidRPr="001B4721">
        <w:t>in</w:t>
      </w:r>
      <w:r w:rsidRPr="001B4721">
        <w:rPr>
          <w:spacing w:val="-1"/>
        </w:rPr>
        <w:t xml:space="preserve"> </w:t>
      </w:r>
      <w:r w:rsidRPr="001B4721">
        <w:t>the</w:t>
      </w:r>
      <w:r w:rsidRPr="001B4721">
        <w:rPr>
          <w:spacing w:val="-1"/>
        </w:rPr>
        <w:t xml:space="preserve"> </w:t>
      </w:r>
      <w:r w:rsidRPr="001B4721">
        <w:t>research</w:t>
      </w:r>
      <w:r w:rsidRPr="001B4721">
        <w:rPr>
          <w:spacing w:val="-1"/>
        </w:rPr>
        <w:t xml:space="preserve"> </w:t>
      </w:r>
      <w:r w:rsidR="00B2507A">
        <w:t>study</w:t>
      </w:r>
    </w:p>
    <w:p w14:paraId="65260795" w14:textId="2D8944F3" w:rsidR="00A22060" w:rsidRPr="001B4721" w:rsidRDefault="00A22060" w:rsidP="001B4721">
      <w:pPr>
        <w:pStyle w:val="BodyText"/>
        <w:numPr>
          <w:ilvl w:val="0"/>
          <w:numId w:val="2"/>
        </w:numPr>
        <w:spacing w:after="120"/>
        <w:ind w:left="426" w:hanging="317"/>
        <w:jc w:val="both"/>
      </w:pPr>
      <w:r w:rsidRPr="001B4721">
        <w:t>Consent</w:t>
      </w:r>
      <w:r w:rsidRPr="001B4721">
        <w:rPr>
          <w:spacing w:val="-5"/>
        </w:rPr>
        <w:t xml:space="preserve"> </w:t>
      </w:r>
      <w:r w:rsidRPr="001B4721">
        <w:t>to the</w:t>
      </w:r>
      <w:r w:rsidRPr="001B4721">
        <w:rPr>
          <w:spacing w:val="-1"/>
        </w:rPr>
        <w:t xml:space="preserve"> </w:t>
      </w:r>
      <w:r w:rsidRPr="001B4721">
        <w:t>use of</w:t>
      </w:r>
      <w:r w:rsidRPr="001B4721">
        <w:rPr>
          <w:spacing w:val="-1"/>
        </w:rPr>
        <w:t xml:space="preserve"> </w:t>
      </w:r>
      <w:r w:rsidRPr="001B4721">
        <w:t>your</w:t>
      </w:r>
      <w:r w:rsidRPr="001B4721">
        <w:rPr>
          <w:spacing w:val="-1"/>
        </w:rPr>
        <w:t xml:space="preserve"> </w:t>
      </w:r>
      <w:r w:rsidRPr="001B4721">
        <w:t>child’s</w:t>
      </w:r>
      <w:r w:rsidRPr="001B4721">
        <w:rPr>
          <w:spacing w:val="-6"/>
        </w:rPr>
        <w:t xml:space="preserve"> </w:t>
      </w:r>
      <w:r w:rsidRPr="001B4721">
        <w:t>personal</w:t>
      </w:r>
      <w:r w:rsidRPr="001B4721">
        <w:rPr>
          <w:spacing w:val="-7"/>
        </w:rPr>
        <w:t xml:space="preserve"> </w:t>
      </w:r>
      <w:r w:rsidRPr="001B4721">
        <w:t>and</w:t>
      </w:r>
      <w:r w:rsidRPr="001B4721">
        <w:rPr>
          <w:spacing w:val="-1"/>
        </w:rPr>
        <w:t xml:space="preserve"> </w:t>
      </w:r>
      <w:r w:rsidRPr="001B4721">
        <w:t>health information</w:t>
      </w:r>
      <w:r w:rsidRPr="001B4721">
        <w:rPr>
          <w:spacing w:val="-5"/>
        </w:rPr>
        <w:t xml:space="preserve"> </w:t>
      </w:r>
      <w:r w:rsidRPr="001B4721">
        <w:t>as</w:t>
      </w:r>
      <w:r w:rsidRPr="001B4721">
        <w:rPr>
          <w:spacing w:val="-3"/>
        </w:rPr>
        <w:t xml:space="preserve"> </w:t>
      </w:r>
      <w:r w:rsidRPr="001B4721">
        <w:t>described.</w:t>
      </w:r>
    </w:p>
    <w:p w14:paraId="6C64F1F0" w14:textId="77777777" w:rsidR="00A22060" w:rsidRPr="001B4721" w:rsidRDefault="00A22060" w:rsidP="001B4721">
      <w:pPr>
        <w:pStyle w:val="BodyText"/>
        <w:spacing w:after="120"/>
        <w:jc w:val="both"/>
      </w:pPr>
      <w:r w:rsidRPr="001B4721">
        <w:t>You</w:t>
      </w:r>
      <w:r w:rsidRPr="001B4721">
        <w:rPr>
          <w:spacing w:val="-1"/>
        </w:rPr>
        <w:t xml:space="preserve"> </w:t>
      </w:r>
      <w:r w:rsidRPr="001B4721">
        <w:t>will</w:t>
      </w:r>
      <w:r w:rsidRPr="001B4721">
        <w:rPr>
          <w:spacing w:val="-8"/>
        </w:rPr>
        <w:t xml:space="preserve"> </w:t>
      </w:r>
      <w:r w:rsidRPr="001B4721">
        <w:t>be</w:t>
      </w:r>
      <w:r w:rsidRPr="001B4721">
        <w:rPr>
          <w:spacing w:val="-1"/>
        </w:rPr>
        <w:t xml:space="preserve"> </w:t>
      </w:r>
      <w:r w:rsidRPr="001B4721">
        <w:t>given</w:t>
      </w:r>
      <w:r w:rsidRPr="001B4721">
        <w:rPr>
          <w:spacing w:val="-1"/>
        </w:rPr>
        <w:t xml:space="preserve"> </w:t>
      </w:r>
      <w:r w:rsidRPr="001B4721">
        <w:t>a</w:t>
      </w:r>
      <w:r w:rsidRPr="001B4721">
        <w:rPr>
          <w:spacing w:val="-1"/>
        </w:rPr>
        <w:t xml:space="preserve"> </w:t>
      </w:r>
      <w:r w:rsidRPr="001B4721">
        <w:t>copy</w:t>
      </w:r>
      <w:r w:rsidRPr="001B4721">
        <w:rPr>
          <w:spacing w:val="-4"/>
        </w:rPr>
        <w:t xml:space="preserve"> </w:t>
      </w:r>
      <w:r w:rsidRPr="001B4721">
        <w:t>of</w:t>
      </w:r>
      <w:r w:rsidRPr="001B4721">
        <w:rPr>
          <w:spacing w:val="-5"/>
        </w:rPr>
        <w:t xml:space="preserve"> </w:t>
      </w:r>
      <w:r w:rsidRPr="001B4721">
        <w:t>this</w:t>
      </w:r>
      <w:r w:rsidRPr="001B4721">
        <w:rPr>
          <w:spacing w:val="-4"/>
        </w:rPr>
        <w:t xml:space="preserve"> </w:t>
      </w:r>
      <w:r w:rsidRPr="001B4721">
        <w:t>Participant</w:t>
      </w:r>
      <w:r w:rsidRPr="001B4721">
        <w:rPr>
          <w:spacing w:val="-5"/>
        </w:rPr>
        <w:t xml:space="preserve"> </w:t>
      </w:r>
      <w:r w:rsidRPr="001B4721">
        <w:t>Information</w:t>
      </w:r>
      <w:r w:rsidRPr="001B4721">
        <w:rPr>
          <w:spacing w:val="-1"/>
        </w:rPr>
        <w:t xml:space="preserve"> </w:t>
      </w:r>
      <w:r w:rsidRPr="001B4721">
        <w:t>and</w:t>
      </w:r>
      <w:r w:rsidRPr="001B4721">
        <w:rPr>
          <w:spacing w:val="-1"/>
        </w:rPr>
        <w:t xml:space="preserve"> </w:t>
      </w:r>
      <w:r w:rsidRPr="001B4721">
        <w:t>Consent</w:t>
      </w:r>
      <w:r w:rsidRPr="001B4721">
        <w:rPr>
          <w:spacing w:val="-5"/>
        </w:rPr>
        <w:t xml:space="preserve"> </w:t>
      </w:r>
      <w:r w:rsidRPr="001B4721">
        <w:t>Form</w:t>
      </w:r>
      <w:r w:rsidRPr="001B4721">
        <w:rPr>
          <w:spacing w:val="-2"/>
        </w:rPr>
        <w:t xml:space="preserve"> </w:t>
      </w:r>
      <w:r w:rsidRPr="001B4721">
        <w:t>to</w:t>
      </w:r>
      <w:r w:rsidRPr="001B4721">
        <w:rPr>
          <w:spacing w:val="-1"/>
        </w:rPr>
        <w:t xml:space="preserve"> </w:t>
      </w:r>
      <w:r w:rsidRPr="001B4721">
        <w:t>keep.</w:t>
      </w:r>
    </w:p>
    <w:p w14:paraId="29A87C64" w14:textId="77777777" w:rsidR="00A22060" w:rsidRPr="001B4721" w:rsidRDefault="00A22060" w:rsidP="001B4721">
      <w:pPr>
        <w:pStyle w:val="BodyText"/>
        <w:spacing w:after="120"/>
        <w:ind w:right="153"/>
        <w:jc w:val="both"/>
      </w:pPr>
    </w:p>
    <w:p w14:paraId="66A2D611" w14:textId="77777777" w:rsidR="002E5892" w:rsidRPr="001B4721" w:rsidRDefault="002E5892" w:rsidP="001B4721">
      <w:pPr>
        <w:widowControl w:val="0"/>
        <w:autoSpaceDE w:val="0"/>
        <w:autoSpaceDN w:val="0"/>
        <w:spacing w:after="120"/>
        <w:jc w:val="both"/>
        <w:rPr>
          <w:rFonts w:eastAsia="Arial" w:cs="Arial"/>
          <w:b/>
          <w:bCs/>
          <w:sz w:val="22"/>
          <w:lang w:val="en-US"/>
        </w:rPr>
      </w:pPr>
      <w:r w:rsidRPr="001B4721">
        <w:rPr>
          <w:rFonts w:eastAsia="Arial" w:cs="Arial"/>
          <w:b/>
          <w:bCs/>
          <w:sz w:val="22"/>
          <w:lang w:val="en-US"/>
        </w:rPr>
        <w:t>What</w:t>
      </w:r>
      <w:r w:rsidRPr="001B4721">
        <w:rPr>
          <w:rFonts w:eastAsia="Arial" w:cs="Arial"/>
          <w:b/>
          <w:bCs/>
          <w:spacing w:val="-3"/>
          <w:sz w:val="22"/>
          <w:lang w:val="en-US"/>
        </w:rPr>
        <w:t xml:space="preserve"> </w:t>
      </w:r>
      <w:r w:rsidRPr="001B4721">
        <w:rPr>
          <w:rFonts w:eastAsia="Arial" w:cs="Arial"/>
          <w:b/>
          <w:bCs/>
          <w:sz w:val="22"/>
          <w:lang w:val="en-US"/>
        </w:rPr>
        <w:t>is</w:t>
      </w:r>
      <w:r w:rsidRPr="001B4721">
        <w:rPr>
          <w:rFonts w:eastAsia="Arial" w:cs="Arial"/>
          <w:b/>
          <w:bCs/>
          <w:spacing w:val="-1"/>
          <w:sz w:val="22"/>
          <w:lang w:val="en-US"/>
        </w:rPr>
        <w:t xml:space="preserve"> </w:t>
      </w:r>
      <w:r w:rsidRPr="001B4721">
        <w:rPr>
          <w:rFonts w:eastAsia="Arial" w:cs="Arial"/>
          <w:b/>
          <w:bCs/>
          <w:sz w:val="22"/>
          <w:lang w:val="en-US"/>
        </w:rPr>
        <w:t>the purpose</w:t>
      </w:r>
      <w:r w:rsidRPr="001B4721">
        <w:rPr>
          <w:rFonts w:eastAsia="Arial" w:cs="Arial"/>
          <w:b/>
          <w:bCs/>
          <w:spacing w:val="-1"/>
          <w:sz w:val="22"/>
          <w:lang w:val="en-US"/>
        </w:rPr>
        <w:t xml:space="preserve"> </w:t>
      </w:r>
      <w:r w:rsidRPr="001B4721">
        <w:rPr>
          <w:rFonts w:eastAsia="Arial" w:cs="Arial"/>
          <w:b/>
          <w:bCs/>
          <w:sz w:val="22"/>
          <w:lang w:val="en-US"/>
        </w:rPr>
        <w:t>of</w:t>
      </w:r>
      <w:r w:rsidRPr="001B4721">
        <w:rPr>
          <w:rFonts w:eastAsia="Arial" w:cs="Arial"/>
          <w:b/>
          <w:bCs/>
          <w:spacing w:val="-1"/>
          <w:sz w:val="22"/>
          <w:lang w:val="en-US"/>
        </w:rPr>
        <w:t xml:space="preserve"> </w:t>
      </w:r>
      <w:r w:rsidRPr="001B4721">
        <w:rPr>
          <w:rFonts w:eastAsia="Arial" w:cs="Arial"/>
          <w:b/>
          <w:bCs/>
          <w:sz w:val="22"/>
          <w:lang w:val="en-US"/>
        </w:rPr>
        <w:t>this</w:t>
      </w:r>
      <w:r w:rsidRPr="001B4721">
        <w:rPr>
          <w:rFonts w:eastAsia="Arial" w:cs="Arial"/>
          <w:b/>
          <w:bCs/>
          <w:spacing w:val="-2"/>
          <w:sz w:val="22"/>
          <w:lang w:val="en-US"/>
        </w:rPr>
        <w:t xml:space="preserve"> </w:t>
      </w:r>
      <w:r w:rsidRPr="001B4721">
        <w:rPr>
          <w:rFonts w:eastAsia="Arial" w:cs="Arial"/>
          <w:b/>
          <w:bCs/>
          <w:sz w:val="22"/>
          <w:lang w:val="en-US"/>
        </w:rPr>
        <w:t>research?</w:t>
      </w:r>
    </w:p>
    <w:p w14:paraId="5E083ACD" w14:textId="7D0BF042" w:rsidR="000B3DFD" w:rsidRPr="001B4721" w:rsidRDefault="000B3DFD" w:rsidP="001B4721">
      <w:pPr>
        <w:spacing w:after="120"/>
        <w:jc w:val="both"/>
        <w:rPr>
          <w:rFonts w:eastAsia="Arial" w:cs="Arial"/>
          <w:sz w:val="22"/>
          <w:lang w:val="en-US"/>
        </w:rPr>
      </w:pPr>
      <w:r w:rsidRPr="001B4721">
        <w:rPr>
          <w:rFonts w:cs="Arial"/>
          <w:sz w:val="22"/>
        </w:rPr>
        <w:t xml:space="preserve">Newborn babies cannot regulate their body temperature. </w:t>
      </w:r>
      <w:r w:rsidRPr="001B4721" w:rsidDel="00FD4352">
        <w:rPr>
          <w:rFonts w:eastAsia="Arial" w:cs="Arial"/>
          <w:sz w:val="22"/>
          <w:lang w:val="en-US"/>
        </w:rPr>
        <w:t xml:space="preserve"> </w:t>
      </w:r>
      <w:r w:rsidR="003D172E" w:rsidRPr="001B4721">
        <w:rPr>
          <w:rFonts w:eastAsia="Arial" w:cs="Arial"/>
          <w:sz w:val="22"/>
          <w:lang w:val="en-US"/>
        </w:rPr>
        <w:t>We know that keeping a premature baby’s temperature within normal range</w:t>
      </w:r>
      <w:r w:rsidR="00607B6D" w:rsidRPr="001B4721">
        <w:rPr>
          <w:rFonts w:eastAsia="Arial" w:cs="Arial"/>
          <w:sz w:val="22"/>
          <w:lang w:val="en-US"/>
        </w:rPr>
        <w:t>,</w:t>
      </w:r>
      <w:r w:rsidR="003D172E" w:rsidRPr="001B4721">
        <w:rPr>
          <w:rFonts w:eastAsia="Arial" w:cs="Arial"/>
          <w:sz w:val="22"/>
          <w:lang w:val="en-US"/>
        </w:rPr>
        <w:t>. 36.5</w:t>
      </w:r>
      <w:r w:rsidR="00607B6D" w:rsidRPr="001B4721">
        <w:rPr>
          <w:rFonts w:eastAsia="Arial" w:cs="Arial"/>
          <w:sz w:val="22"/>
          <w:lang w:val="en-US"/>
        </w:rPr>
        <w:t xml:space="preserve"> </w:t>
      </w:r>
      <w:r w:rsidR="003D172E" w:rsidRPr="001B4721">
        <w:rPr>
          <w:rFonts w:eastAsia="Arial" w:cs="Arial"/>
          <w:sz w:val="22"/>
          <w:lang w:val="en-US"/>
        </w:rPr>
        <w:t>-</w:t>
      </w:r>
      <w:r w:rsidR="00607B6D" w:rsidRPr="001B4721">
        <w:rPr>
          <w:rFonts w:eastAsia="Arial" w:cs="Arial"/>
          <w:sz w:val="22"/>
          <w:lang w:val="en-US"/>
        </w:rPr>
        <w:t xml:space="preserve"> </w:t>
      </w:r>
      <w:r w:rsidR="003D172E" w:rsidRPr="001B4721">
        <w:rPr>
          <w:rFonts w:eastAsia="Arial" w:cs="Arial"/>
          <w:sz w:val="22"/>
          <w:lang w:val="en-US"/>
        </w:rPr>
        <w:t>37.5ºC is</w:t>
      </w:r>
      <w:r w:rsidR="00421C26" w:rsidRPr="001B4721">
        <w:rPr>
          <w:rFonts w:eastAsia="Arial" w:cs="Arial"/>
          <w:sz w:val="22"/>
          <w:lang w:val="en-US"/>
        </w:rPr>
        <w:t xml:space="preserve"> </w:t>
      </w:r>
      <w:r w:rsidR="00261A8B" w:rsidRPr="001B4721">
        <w:rPr>
          <w:rFonts w:eastAsia="Arial" w:cs="Arial"/>
          <w:sz w:val="22"/>
          <w:lang w:val="en-US"/>
        </w:rPr>
        <w:t>a</w:t>
      </w:r>
      <w:r w:rsidRPr="001B4721">
        <w:rPr>
          <w:rFonts w:eastAsia="Arial" w:cs="Arial"/>
          <w:sz w:val="22"/>
          <w:lang w:val="en-US"/>
        </w:rPr>
        <w:t xml:space="preserve"> </w:t>
      </w:r>
      <w:r w:rsidR="00261A8B" w:rsidRPr="001B4721">
        <w:rPr>
          <w:rFonts w:eastAsia="Arial" w:cs="Arial"/>
          <w:sz w:val="22"/>
          <w:lang w:val="en-US"/>
        </w:rPr>
        <w:t xml:space="preserve">critical </w:t>
      </w:r>
      <w:r w:rsidR="003D172E" w:rsidRPr="001B4721">
        <w:rPr>
          <w:rFonts w:eastAsia="Arial" w:cs="Arial"/>
          <w:sz w:val="22"/>
          <w:lang w:val="en-US"/>
        </w:rPr>
        <w:t xml:space="preserve">part of care. </w:t>
      </w:r>
      <w:r w:rsidR="00421C26" w:rsidRPr="001B4721">
        <w:rPr>
          <w:rFonts w:eastAsia="Arial" w:cs="Arial"/>
          <w:sz w:val="22"/>
          <w:lang w:val="en-US"/>
        </w:rPr>
        <w:t xml:space="preserve">Every </w:t>
      </w:r>
      <w:r w:rsidR="00FD4352" w:rsidRPr="001B4721">
        <w:rPr>
          <w:rFonts w:eastAsia="Arial" w:cs="Arial"/>
          <w:sz w:val="22"/>
          <w:lang w:val="en-US"/>
        </w:rPr>
        <w:t xml:space="preserve">baby’s </w:t>
      </w:r>
      <w:r w:rsidR="003D172E" w:rsidRPr="001B4721">
        <w:rPr>
          <w:rFonts w:eastAsia="Arial" w:cs="Arial"/>
          <w:sz w:val="22"/>
          <w:lang w:val="en-US"/>
        </w:rPr>
        <w:t xml:space="preserve">temperature is closely </w:t>
      </w:r>
      <w:r w:rsidR="00421C26" w:rsidRPr="001B4721">
        <w:rPr>
          <w:rFonts w:eastAsia="Arial" w:cs="Arial"/>
          <w:sz w:val="22"/>
          <w:lang w:val="en-US"/>
        </w:rPr>
        <w:t>monitored</w:t>
      </w:r>
      <w:r w:rsidR="00FD4352" w:rsidRPr="001B4721">
        <w:rPr>
          <w:rFonts w:eastAsia="Arial" w:cs="Arial"/>
          <w:sz w:val="22"/>
          <w:lang w:val="en-US"/>
        </w:rPr>
        <w:t xml:space="preserve"> all the time</w:t>
      </w:r>
      <w:r w:rsidR="00607B6D" w:rsidRPr="001B4721">
        <w:rPr>
          <w:rFonts w:eastAsia="Arial" w:cs="Arial"/>
          <w:sz w:val="22"/>
          <w:lang w:val="en-US"/>
        </w:rPr>
        <w:t xml:space="preserve"> (during transport and during hospital care</w:t>
      </w:r>
      <w:r w:rsidRPr="001B4721">
        <w:rPr>
          <w:rFonts w:eastAsia="Arial" w:cs="Arial"/>
          <w:sz w:val="22"/>
          <w:lang w:val="en-US"/>
        </w:rPr>
        <w:t>).</w:t>
      </w:r>
    </w:p>
    <w:p w14:paraId="564C1E7C" w14:textId="53C87E55" w:rsidR="00B44654" w:rsidRPr="001B4721" w:rsidRDefault="00421C26" w:rsidP="001B4721">
      <w:pPr>
        <w:spacing w:after="120"/>
        <w:jc w:val="both"/>
        <w:rPr>
          <w:rFonts w:eastAsia="Arial" w:cs="Arial"/>
          <w:sz w:val="22"/>
          <w:lang w:val="en-US"/>
        </w:rPr>
      </w:pPr>
      <w:r w:rsidRPr="001B4721">
        <w:rPr>
          <w:rFonts w:eastAsia="Arial" w:cs="Arial"/>
          <w:sz w:val="22"/>
          <w:lang w:val="en-US"/>
        </w:rPr>
        <w:t xml:space="preserve">We use various equipment to </w:t>
      </w:r>
      <w:r w:rsidR="003D172E" w:rsidRPr="001B4721">
        <w:rPr>
          <w:rFonts w:eastAsia="Arial" w:cs="Arial"/>
          <w:sz w:val="22"/>
          <w:lang w:val="en-US"/>
        </w:rPr>
        <w:t>ke</w:t>
      </w:r>
      <w:r w:rsidRPr="001B4721">
        <w:rPr>
          <w:rFonts w:eastAsia="Arial" w:cs="Arial"/>
          <w:sz w:val="22"/>
          <w:lang w:val="en-US"/>
        </w:rPr>
        <w:t>ep a baby’s temperature</w:t>
      </w:r>
      <w:r w:rsidR="003D172E" w:rsidRPr="001B4721">
        <w:rPr>
          <w:rFonts w:eastAsia="Arial" w:cs="Arial"/>
          <w:sz w:val="22"/>
          <w:lang w:val="en-US"/>
        </w:rPr>
        <w:t xml:space="preserve"> within normal range. </w:t>
      </w:r>
      <w:r w:rsidRPr="001B4721">
        <w:rPr>
          <w:rFonts w:eastAsia="Arial" w:cs="Arial"/>
          <w:sz w:val="22"/>
          <w:lang w:val="en-US"/>
        </w:rPr>
        <w:t>Currently we use heat packs</w:t>
      </w:r>
      <w:r w:rsidR="00B81F45" w:rsidRPr="001B4721">
        <w:rPr>
          <w:rFonts w:eastAsia="Arial" w:cs="Arial"/>
          <w:sz w:val="22"/>
          <w:lang w:val="en-US"/>
        </w:rPr>
        <w:t xml:space="preserve"> which lie under the </w:t>
      </w:r>
      <w:r w:rsidR="00607B6D" w:rsidRPr="001B4721">
        <w:rPr>
          <w:rFonts w:eastAsia="Arial" w:cs="Arial"/>
          <w:sz w:val="22"/>
          <w:lang w:val="en-US"/>
        </w:rPr>
        <w:t xml:space="preserve">baby’s </w:t>
      </w:r>
      <w:r w:rsidR="00B81F45" w:rsidRPr="001B4721">
        <w:rPr>
          <w:rFonts w:eastAsia="Arial" w:cs="Arial"/>
          <w:sz w:val="22"/>
          <w:lang w:val="en-US"/>
        </w:rPr>
        <w:t>quilt</w:t>
      </w:r>
      <w:r w:rsidRPr="001B4721">
        <w:rPr>
          <w:rFonts w:eastAsia="Arial" w:cs="Arial"/>
          <w:sz w:val="22"/>
          <w:lang w:val="en-US"/>
        </w:rPr>
        <w:t xml:space="preserve">, a specially made plastic cover called Neohelp to wrap around the baby and adjust the temperature of </w:t>
      </w:r>
      <w:r w:rsidR="00FD4352" w:rsidRPr="001B4721">
        <w:rPr>
          <w:rFonts w:eastAsia="Arial" w:cs="Arial"/>
          <w:sz w:val="22"/>
          <w:lang w:val="en-US"/>
        </w:rPr>
        <w:t>the</w:t>
      </w:r>
      <w:r w:rsidRPr="001B4721">
        <w:rPr>
          <w:rFonts w:eastAsia="Arial" w:cs="Arial"/>
          <w:sz w:val="22"/>
          <w:lang w:val="en-US"/>
        </w:rPr>
        <w:t xml:space="preserve"> incubator</w:t>
      </w:r>
      <w:r w:rsidR="008C1191" w:rsidRPr="001B4721">
        <w:rPr>
          <w:rFonts w:eastAsia="Arial" w:cs="Arial"/>
          <w:sz w:val="22"/>
          <w:lang w:val="en-US"/>
        </w:rPr>
        <w:t xml:space="preserve"> to keep the baby warm</w:t>
      </w:r>
      <w:r w:rsidRPr="001B4721">
        <w:rPr>
          <w:rFonts w:eastAsia="Arial" w:cs="Arial"/>
          <w:sz w:val="22"/>
          <w:lang w:val="en-US"/>
        </w:rPr>
        <w:t>.</w:t>
      </w:r>
    </w:p>
    <w:p w14:paraId="2119322B" w14:textId="0DB7D8D4" w:rsidR="00261A8B" w:rsidRPr="001B4721" w:rsidRDefault="00261A8B" w:rsidP="001B4721">
      <w:pPr>
        <w:spacing w:after="120"/>
        <w:rPr>
          <w:rFonts w:cs="Arial"/>
          <w:sz w:val="22"/>
        </w:rPr>
      </w:pPr>
    </w:p>
    <w:p w14:paraId="2A0739C4" w14:textId="581E2FB1" w:rsidR="00B44654" w:rsidRPr="001B4721" w:rsidRDefault="00261A8B" w:rsidP="001B4721">
      <w:pPr>
        <w:spacing w:after="120"/>
        <w:jc w:val="both"/>
        <w:rPr>
          <w:rFonts w:cs="Arial"/>
          <w:sz w:val="22"/>
        </w:rPr>
      </w:pPr>
      <w:r w:rsidRPr="001B4721">
        <w:rPr>
          <w:rFonts w:cs="Arial"/>
          <w:noProof/>
          <w:sz w:val="22"/>
        </w:rPr>
        <w:lastRenderedPageBreak/>
        <w:drawing>
          <wp:anchor distT="0" distB="0" distL="114300" distR="114300" simplePos="0" relativeHeight="251658240" behindDoc="1" locked="0" layoutInCell="1" allowOverlap="1" wp14:anchorId="7B374B5C" wp14:editId="27526A18">
            <wp:simplePos x="0" y="0"/>
            <wp:positionH relativeFrom="column">
              <wp:posOffset>3790950</wp:posOffset>
            </wp:positionH>
            <wp:positionV relativeFrom="paragraph">
              <wp:posOffset>13335</wp:posOffset>
            </wp:positionV>
            <wp:extent cx="2320925" cy="4132580"/>
            <wp:effectExtent l="0" t="0" r="3175" b="1270"/>
            <wp:wrapTight wrapText="bothSides">
              <wp:wrapPolygon edited="0">
                <wp:start x="0" y="0"/>
                <wp:lineTo x="0" y="21507"/>
                <wp:lineTo x="21452" y="21507"/>
                <wp:lineTo x="21452" y="0"/>
                <wp:lineTo x="0" y="0"/>
              </wp:wrapPolygon>
            </wp:wrapTight>
            <wp:docPr id="36" name="Picture 542235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2356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925" cy="413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654" w:rsidRPr="001B4721">
        <w:rPr>
          <w:rFonts w:cs="Arial"/>
          <w:sz w:val="22"/>
        </w:rPr>
        <w:t>During transportation the NET</w:t>
      </w:r>
      <w:r w:rsidR="00BB6E68">
        <w:rPr>
          <w:rFonts w:cs="Arial"/>
          <w:sz w:val="22"/>
        </w:rPr>
        <w:t>S</w:t>
      </w:r>
      <w:r w:rsidR="00B44654" w:rsidRPr="001B4721">
        <w:rPr>
          <w:rFonts w:cs="Arial"/>
          <w:sz w:val="22"/>
        </w:rPr>
        <w:t xml:space="preserve"> team use heat packs, rewarming equipment and temperature probes to warm, monitor and regulate a baby’s body temperature. The baby’s temperature is monitored by probes attached to skin, and the temperature of the incubator is adjusted accordingly.</w:t>
      </w:r>
    </w:p>
    <w:p w14:paraId="6DD5C87D" w14:textId="7B38F55D" w:rsidR="00EE675C" w:rsidRPr="00AB6344" w:rsidRDefault="000B3DFD" w:rsidP="001B4721">
      <w:pPr>
        <w:spacing w:after="120"/>
        <w:jc w:val="both"/>
        <w:rPr>
          <w:rFonts w:cs="Arial"/>
          <w:sz w:val="22"/>
        </w:rPr>
      </w:pPr>
      <w:r w:rsidRPr="001B4721">
        <w:rPr>
          <w:rFonts w:eastAsia="Arial" w:cs="Arial"/>
          <w:sz w:val="22"/>
          <w:lang w:val="en-US"/>
        </w:rPr>
        <w:t xml:space="preserve">We have </w:t>
      </w:r>
      <w:r w:rsidR="000471FA">
        <w:rPr>
          <w:rFonts w:eastAsia="Arial" w:cs="Arial"/>
          <w:sz w:val="22"/>
          <w:lang w:val="en-US"/>
        </w:rPr>
        <w:t xml:space="preserve">a </w:t>
      </w:r>
      <w:r w:rsidRPr="001B4721">
        <w:rPr>
          <w:rFonts w:eastAsia="Arial" w:cs="Arial"/>
          <w:sz w:val="22"/>
          <w:lang w:val="en-US"/>
        </w:rPr>
        <w:t>new sophisticated baby temperature controlling</w:t>
      </w:r>
      <w:r w:rsidR="003D172E" w:rsidRPr="001B4721">
        <w:rPr>
          <w:rFonts w:eastAsia="Arial" w:cs="Arial"/>
          <w:sz w:val="22"/>
          <w:lang w:val="en-US"/>
        </w:rPr>
        <w:t xml:space="preserve"> device</w:t>
      </w:r>
      <w:r w:rsidR="005B3289">
        <w:rPr>
          <w:rFonts w:eastAsia="Arial" w:cs="Arial"/>
          <w:sz w:val="22"/>
          <w:lang w:val="en-US"/>
        </w:rPr>
        <w:t>.</w:t>
      </w:r>
      <w:r w:rsidRPr="001B4721">
        <w:rPr>
          <w:rFonts w:eastAsia="Arial" w:cs="Arial"/>
          <w:sz w:val="22"/>
          <w:lang w:val="en-US"/>
        </w:rPr>
        <w:t xml:space="preserve">  This </w:t>
      </w:r>
      <w:r w:rsidR="008C1191" w:rsidRPr="001B4721">
        <w:rPr>
          <w:rFonts w:eastAsia="Arial" w:cs="Arial"/>
          <w:sz w:val="22"/>
          <w:lang w:val="en-US"/>
        </w:rPr>
        <w:t>uses</w:t>
      </w:r>
      <w:r w:rsidR="003D172E" w:rsidRPr="001B4721">
        <w:rPr>
          <w:rFonts w:eastAsia="Arial" w:cs="Arial"/>
          <w:sz w:val="22"/>
          <w:lang w:val="en-US"/>
        </w:rPr>
        <w:t xml:space="preserve"> a special wrap around the baby’s body </w:t>
      </w:r>
      <w:r w:rsidR="00C3476A">
        <w:rPr>
          <w:rFonts w:eastAsia="Arial" w:cs="Arial"/>
          <w:sz w:val="22"/>
          <w:lang w:val="en-US"/>
        </w:rPr>
        <w:t xml:space="preserve">with a specialised patient temperature management system (PTMS) to </w:t>
      </w:r>
      <w:r w:rsidR="003D172E" w:rsidRPr="001B4721">
        <w:rPr>
          <w:rFonts w:eastAsia="Arial" w:cs="Arial"/>
          <w:sz w:val="22"/>
          <w:lang w:val="en-US"/>
        </w:rPr>
        <w:t>keep their temperature within a set range</w:t>
      </w:r>
      <w:r w:rsidR="00FD4352" w:rsidRPr="001B4721">
        <w:rPr>
          <w:rFonts w:eastAsia="Arial" w:cs="Arial"/>
          <w:sz w:val="22"/>
          <w:lang w:val="en-US"/>
        </w:rPr>
        <w:t>.</w:t>
      </w:r>
      <w:r w:rsidR="00B44654" w:rsidRPr="001B4721">
        <w:rPr>
          <w:rFonts w:cs="Arial"/>
          <w:sz w:val="22"/>
        </w:rPr>
        <w:t xml:space="preserve"> The baby’s temperature is monitored by an internal </w:t>
      </w:r>
      <w:r w:rsidR="00C3476A">
        <w:rPr>
          <w:rFonts w:cs="Arial"/>
          <w:sz w:val="22"/>
        </w:rPr>
        <w:t xml:space="preserve">rectall </w:t>
      </w:r>
      <w:r w:rsidR="00B44654" w:rsidRPr="001B4721">
        <w:rPr>
          <w:rFonts w:cs="Arial"/>
          <w:sz w:val="22"/>
        </w:rPr>
        <w:t xml:space="preserve">probe and the temperature </w:t>
      </w:r>
      <w:r w:rsidR="00C3476A">
        <w:rPr>
          <w:rFonts w:cs="Arial"/>
          <w:sz w:val="22"/>
        </w:rPr>
        <w:t>of the PTMS</w:t>
      </w:r>
      <w:r w:rsidR="00B44654" w:rsidRPr="001B4721">
        <w:rPr>
          <w:rFonts w:cs="Arial"/>
          <w:sz w:val="22"/>
        </w:rPr>
        <w:t xml:space="preserve"> monitored and adjusted by a computer system call the </w:t>
      </w:r>
      <w:r w:rsidR="00261A8B" w:rsidRPr="001B4721">
        <w:rPr>
          <w:rFonts w:cs="Arial"/>
          <w:sz w:val="22"/>
        </w:rPr>
        <w:t>Criticool</w:t>
      </w:r>
      <w:r w:rsidR="00B44654" w:rsidRPr="001B4721">
        <w:rPr>
          <w:rFonts w:cs="Arial"/>
          <w:sz w:val="22"/>
        </w:rPr>
        <w:t>.</w:t>
      </w:r>
      <w:r w:rsidR="00261A8B" w:rsidRPr="001B4721">
        <w:rPr>
          <w:rFonts w:cs="Arial"/>
          <w:sz w:val="22"/>
        </w:rPr>
        <w:t xml:space="preserve"> </w:t>
      </w:r>
    </w:p>
    <w:p w14:paraId="0021941A" w14:textId="1E7AC0CE" w:rsidR="00EE675C" w:rsidRPr="001B4721" w:rsidRDefault="00B44654" w:rsidP="001B4721">
      <w:pPr>
        <w:spacing w:after="120"/>
        <w:jc w:val="both"/>
        <w:rPr>
          <w:rFonts w:eastAsia="Arial" w:cs="Arial"/>
          <w:sz w:val="22"/>
          <w:lang w:val="en-US"/>
        </w:rPr>
      </w:pPr>
      <w:r w:rsidRPr="001B4721">
        <w:rPr>
          <w:rFonts w:eastAsia="Arial" w:cs="Arial"/>
          <w:sz w:val="22"/>
          <w:lang w:val="en-US"/>
        </w:rPr>
        <w:t>Th</w:t>
      </w:r>
      <w:r w:rsidR="00C3476A">
        <w:rPr>
          <w:rFonts w:eastAsia="Arial" w:cs="Arial"/>
          <w:sz w:val="22"/>
          <w:lang w:val="en-US"/>
        </w:rPr>
        <w:t>e</w:t>
      </w:r>
      <w:r w:rsidR="00EE675C" w:rsidRPr="001B4721">
        <w:rPr>
          <w:rFonts w:eastAsia="Arial" w:cs="Arial"/>
          <w:sz w:val="22"/>
          <w:lang w:val="en-US"/>
        </w:rPr>
        <w:t xml:space="preserve"> </w:t>
      </w:r>
      <w:r w:rsidR="00E60F5D">
        <w:rPr>
          <w:rFonts w:eastAsia="Arial" w:cs="Arial"/>
          <w:sz w:val="22"/>
          <w:lang w:val="en-US"/>
        </w:rPr>
        <w:t>PTMS</w:t>
      </w:r>
      <w:r w:rsidR="00C3476A">
        <w:rPr>
          <w:rFonts w:eastAsia="Arial" w:cs="Arial"/>
          <w:sz w:val="22"/>
          <w:lang w:val="en-US"/>
        </w:rPr>
        <w:t xml:space="preserve"> device</w:t>
      </w:r>
      <w:r w:rsidRPr="001B4721">
        <w:rPr>
          <w:rFonts w:eastAsia="Arial" w:cs="Arial"/>
          <w:sz w:val="22"/>
          <w:lang w:val="en-US"/>
        </w:rPr>
        <w:t xml:space="preserve"> is approved for use in Australia</w:t>
      </w:r>
      <w:r w:rsidR="000471FA">
        <w:rPr>
          <w:rFonts w:eastAsia="Arial" w:cs="Arial"/>
          <w:sz w:val="22"/>
          <w:lang w:val="en-US"/>
        </w:rPr>
        <w:t>,</w:t>
      </w:r>
      <w:r w:rsidRPr="001B4721">
        <w:rPr>
          <w:rFonts w:eastAsia="Arial" w:cs="Arial"/>
          <w:sz w:val="22"/>
          <w:lang w:val="en-US"/>
        </w:rPr>
        <w:t xml:space="preserve"> and is already used in many Neonatal Units. </w:t>
      </w:r>
    </w:p>
    <w:p w14:paraId="0B2031B1" w14:textId="0E107F3C" w:rsidR="00B44654" w:rsidRPr="001B4721" w:rsidRDefault="00B44654" w:rsidP="001B4721">
      <w:pPr>
        <w:spacing w:after="120"/>
        <w:jc w:val="both"/>
        <w:rPr>
          <w:rFonts w:eastAsia="Arial" w:cs="Arial"/>
          <w:sz w:val="22"/>
          <w:lang w:val="en-US"/>
        </w:rPr>
      </w:pPr>
      <w:r w:rsidRPr="001B4721">
        <w:rPr>
          <w:rFonts w:eastAsia="Arial" w:cs="Arial"/>
          <w:sz w:val="22"/>
          <w:lang w:val="en-US"/>
        </w:rPr>
        <w:t xml:space="preserve">We want to use this </w:t>
      </w:r>
      <w:r w:rsidR="00C3476A">
        <w:rPr>
          <w:rFonts w:eastAsia="Arial" w:cs="Arial"/>
          <w:sz w:val="22"/>
          <w:lang w:val="en-US"/>
        </w:rPr>
        <w:t>device</w:t>
      </w:r>
      <w:r w:rsidRPr="001B4721">
        <w:rPr>
          <w:rFonts w:eastAsia="Arial" w:cs="Arial"/>
          <w:sz w:val="22"/>
          <w:lang w:val="en-US"/>
        </w:rPr>
        <w:t xml:space="preserve"> </w:t>
      </w:r>
      <w:r w:rsidR="00261A8B" w:rsidRPr="001B4721">
        <w:rPr>
          <w:rFonts w:eastAsia="Arial" w:cs="Arial"/>
          <w:sz w:val="22"/>
          <w:lang w:val="en-US"/>
        </w:rPr>
        <w:t>for babies</w:t>
      </w:r>
      <w:r w:rsidR="001B5CF0">
        <w:rPr>
          <w:rFonts w:eastAsia="Arial" w:cs="Arial"/>
          <w:sz w:val="22"/>
          <w:lang w:val="en-US"/>
        </w:rPr>
        <w:t>’</w:t>
      </w:r>
      <w:r w:rsidR="00261A8B" w:rsidRPr="001B4721">
        <w:rPr>
          <w:rFonts w:eastAsia="Arial" w:cs="Arial"/>
          <w:sz w:val="22"/>
          <w:lang w:val="en-US"/>
        </w:rPr>
        <w:t xml:space="preserve"> temperature control during transport to hospital. </w:t>
      </w:r>
    </w:p>
    <w:p w14:paraId="3A403DA9" w14:textId="77777777" w:rsidR="003F7C6C" w:rsidRPr="001B4721" w:rsidRDefault="003F7C6C" w:rsidP="001B4721">
      <w:pPr>
        <w:spacing w:after="120"/>
        <w:rPr>
          <w:rFonts w:eastAsia="Arial" w:cs="Arial"/>
          <w:sz w:val="22"/>
          <w:lang w:val="en-US"/>
        </w:rPr>
      </w:pPr>
    </w:p>
    <w:p w14:paraId="3A681F90" w14:textId="77777777" w:rsidR="002E5892" w:rsidRPr="001B4721" w:rsidRDefault="002E5892" w:rsidP="001B4721">
      <w:pPr>
        <w:spacing w:after="120"/>
        <w:rPr>
          <w:rFonts w:eastAsia="Arial" w:cs="Arial"/>
          <w:b/>
          <w:bCs/>
          <w:sz w:val="22"/>
          <w:lang w:val="en-US"/>
        </w:rPr>
      </w:pPr>
      <w:r w:rsidRPr="001B4721">
        <w:rPr>
          <w:rFonts w:eastAsia="Arial" w:cs="Arial"/>
          <w:b/>
          <w:bCs/>
          <w:sz w:val="22"/>
          <w:lang w:val="en-US"/>
        </w:rPr>
        <w:t>What</w:t>
      </w:r>
      <w:r w:rsidRPr="001B4721">
        <w:rPr>
          <w:rFonts w:eastAsia="Arial" w:cs="Arial"/>
          <w:b/>
          <w:bCs/>
          <w:spacing w:val="-3"/>
          <w:sz w:val="22"/>
          <w:lang w:val="en-US"/>
        </w:rPr>
        <w:t xml:space="preserve"> </w:t>
      </w:r>
      <w:r w:rsidRPr="001B4721">
        <w:rPr>
          <w:rFonts w:eastAsia="Arial" w:cs="Arial"/>
          <w:b/>
          <w:bCs/>
          <w:sz w:val="22"/>
          <w:lang w:val="en-US"/>
        </w:rPr>
        <w:t>does</w:t>
      </w:r>
      <w:r w:rsidRPr="001B4721">
        <w:rPr>
          <w:rFonts w:eastAsia="Arial" w:cs="Arial"/>
          <w:b/>
          <w:bCs/>
          <w:spacing w:val="-1"/>
          <w:sz w:val="22"/>
          <w:lang w:val="en-US"/>
        </w:rPr>
        <w:t xml:space="preserve"> </w:t>
      </w:r>
      <w:r w:rsidRPr="001B4721">
        <w:rPr>
          <w:rFonts w:eastAsia="Arial" w:cs="Arial"/>
          <w:b/>
          <w:bCs/>
          <w:sz w:val="22"/>
          <w:lang w:val="en-US"/>
        </w:rPr>
        <w:t>participation</w:t>
      </w:r>
      <w:r w:rsidRPr="001B4721">
        <w:rPr>
          <w:rFonts w:eastAsia="Arial" w:cs="Arial"/>
          <w:b/>
          <w:bCs/>
          <w:spacing w:val="-3"/>
          <w:sz w:val="22"/>
          <w:lang w:val="en-US"/>
        </w:rPr>
        <w:t xml:space="preserve"> </w:t>
      </w:r>
      <w:r w:rsidRPr="001B4721">
        <w:rPr>
          <w:rFonts w:eastAsia="Arial" w:cs="Arial"/>
          <w:b/>
          <w:bCs/>
          <w:sz w:val="22"/>
          <w:lang w:val="en-US"/>
        </w:rPr>
        <w:t>in</w:t>
      </w:r>
      <w:r w:rsidRPr="001B4721">
        <w:rPr>
          <w:rFonts w:eastAsia="Arial" w:cs="Arial"/>
          <w:b/>
          <w:bCs/>
          <w:spacing w:val="-3"/>
          <w:sz w:val="22"/>
          <w:lang w:val="en-US"/>
        </w:rPr>
        <w:t xml:space="preserve"> </w:t>
      </w:r>
      <w:r w:rsidRPr="001B4721">
        <w:rPr>
          <w:rFonts w:eastAsia="Arial" w:cs="Arial"/>
          <w:b/>
          <w:bCs/>
          <w:sz w:val="22"/>
          <w:lang w:val="en-US"/>
        </w:rPr>
        <w:t>this</w:t>
      </w:r>
      <w:r w:rsidRPr="001B4721">
        <w:rPr>
          <w:rFonts w:eastAsia="Arial" w:cs="Arial"/>
          <w:b/>
          <w:bCs/>
          <w:spacing w:val="-2"/>
          <w:sz w:val="22"/>
          <w:lang w:val="en-US"/>
        </w:rPr>
        <w:t xml:space="preserve"> </w:t>
      </w:r>
      <w:r w:rsidRPr="001B4721">
        <w:rPr>
          <w:rFonts w:eastAsia="Arial" w:cs="Arial"/>
          <w:b/>
          <w:bCs/>
          <w:sz w:val="22"/>
          <w:lang w:val="en-US"/>
        </w:rPr>
        <w:t>research</w:t>
      </w:r>
      <w:r w:rsidRPr="001B4721">
        <w:rPr>
          <w:rFonts w:eastAsia="Arial" w:cs="Arial"/>
          <w:b/>
          <w:bCs/>
          <w:spacing w:val="-2"/>
          <w:sz w:val="22"/>
          <w:lang w:val="en-US"/>
        </w:rPr>
        <w:t xml:space="preserve"> </w:t>
      </w:r>
      <w:r w:rsidRPr="001B4721">
        <w:rPr>
          <w:rFonts w:eastAsia="Arial" w:cs="Arial"/>
          <w:b/>
          <w:bCs/>
          <w:sz w:val="22"/>
          <w:lang w:val="en-US"/>
        </w:rPr>
        <w:t>involve?</w:t>
      </w:r>
    </w:p>
    <w:p w14:paraId="6760E779" w14:textId="02360E1A" w:rsidR="000B3DFD" w:rsidRPr="001B4721" w:rsidRDefault="000B3DFD" w:rsidP="007B3D3C">
      <w:pPr>
        <w:spacing w:after="120"/>
        <w:jc w:val="both"/>
        <w:rPr>
          <w:rFonts w:eastAsia="Arial" w:cs="Arial"/>
          <w:bCs/>
          <w:sz w:val="22"/>
          <w:lang w:val="en-US"/>
        </w:rPr>
      </w:pPr>
      <w:r w:rsidRPr="001B4721">
        <w:rPr>
          <w:rFonts w:eastAsia="Arial" w:cs="Arial"/>
          <w:bCs/>
          <w:sz w:val="22"/>
          <w:lang w:val="en-US"/>
        </w:rPr>
        <w:t>You</w:t>
      </w:r>
      <w:r w:rsidR="00261A8B" w:rsidRPr="001B4721">
        <w:rPr>
          <w:rFonts w:eastAsia="Arial" w:cs="Arial"/>
          <w:bCs/>
          <w:sz w:val="22"/>
          <w:lang w:val="en-US"/>
        </w:rPr>
        <w:t>r</w:t>
      </w:r>
      <w:r w:rsidRPr="001B4721">
        <w:rPr>
          <w:rFonts w:eastAsia="Arial" w:cs="Arial"/>
          <w:bCs/>
          <w:sz w:val="22"/>
          <w:lang w:val="en-US"/>
        </w:rPr>
        <w:t xml:space="preserve"> </w:t>
      </w:r>
      <w:r w:rsidR="00496A52">
        <w:rPr>
          <w:rFonts w:eastAsia="Arial" w:cs="Arial"/>
          <w:bCs/>
          <w:sz w:val="22"/>
          <w:lang w:val="en-US"/>
        </w:rPr>
        <w:t>baby</w:t>
      </w:r>
      <w:r w:rsidRPr="001B4721">
        <w:rPr>
          <w:rFonts w:eastAsia="Arial" w:cs="Arial"/>
          <w:bCs/>
          <w:sz w:val="22"/>
          <w:lang w:val="en-US"/>
        </w:rPr>
        <w:t xml:space="preserve"> was transported by Newborn Emergency Transport Service (NET</w:t>
      </w:r>
      <w:r w:rsidR="00BB6E68">
        <w:rPr>
          <w:rFonts w:eastAsia="Arial" w:cs="Arial"/>
          <w:bCs/>
          <w:sz w:val="22"/>
          <w:lang w:val="en-US"/>
        </w:rPr>
        <w:t>S</w:t>
      </w:r>
      <w:r w:rsidRPr="001B4721">
        <w:rPr>
          <w:rFonts w:eastAsia="Arial" w:cs="Arial"/>
          <w:bCs/>
          <w:sz w:val="22"/>
          <w:lang w:val="en-US"/>
        </w:rPr>
        <w:t>) to Perth Children’s Hospital.</w:t>
      </w:r>
    </w:p>
    <w:p w14:paraId="7C079787" w14:textId="2B697A8F" w:rsidR="003F7C6C" w:rsidRPr="007B3D3C" w:rsidRDefault="003F7C6C" w:rsidP="001B4721">
      <w:pPr>
        <w:widowControl w:val="0"/>
        <w:autoSpaceDE w:val="0"/>
        <w:autoSpaceDN w:val="0"/>
        <w:spacing w:after="120"/>
        <w:ind w:right="740"/>
        <w:jc w:val="both"/>
        <w:rPr>
          <w:rFonts w:eastAsia="Arial" w:cs="Arial"/>
          <w:sz w:val="22"/>
          <w:lang w:val="en-US"/>
        </w:rPr>
      </w:pPr>
      <w:r w:rsidRPr="001465F4">
        <w:rPr>
          <w:rFonts w:eastAsia="Arial" w:cs="Arial"/>
          <w:sz w:val="22"/>
          <w:lang w:val="en-US"/>
        </w:rPr>
        <w:t>Y</w:t>
      </w:r>
      <w:r w:rsidR="00684219" w:rsidRPr="001465F4">
        <w:rPr>
          <w:rFonts w:eastAsia="Arial" w:cs="Arial"/>
          <w:sz w:val="22"/>
          <w:lang w:val="en-US"/>
        </w:rPr>
        <w:t xml:space="preserve">ou </w:t>
      </w:r>
      <w:r w:rsidR="00261A8B" w:rsidRPr="001B4721">
        <w:rPr>
          <w:rFonts w:eastAsia="Arial" w:cs="Arial"/>
          <w:sz w:val="22"/>
          <w:lang w:val="en-US"/>
        </w:rPr>
        <w:t xml:space="preserve">verbally </w:t>
      </w:r>
      <w:r w:rsidR="00684219" w:rsidRPr="007B3D3C">
        <w:rPr>
          <w:rFonts w:eastAsia="Arial" w:cs="Arial"/>
          <w:sz w:val="22"/>
          <w:lang w:val="en-US"/>
        </w:rPr>
        <w:t>agree</w:t>
      </w:r>
      <w:r w:rsidRPr="007B3D3C">
        <w:rPr>
          <w:rFonts w:eastAsia="Arial" w:cs="Arial"/>
          <w:sz w:val="22"/>
          <w:lang w:val="en-US"/>
        </w:rPr>
        <w:t>d</w:t>
      </w:r>
      <w:r w:rsidR="00684219" w:rsidRPr="007B3D3C">
        <w:rPr>
          <w:rFonts w:eastAsia="Arial" w:cs="Arial"/>
          <w:sz w:val="22"/>
          <w:lang w:val="en-US"/>
        </w:rPr>
        <w:t xml:space="preserve"> for your baby to be part of the study</w:t>
      </w:r>
      <w:r w:rsidRPr="007B3D3C">
        <w:rPr>
          <w:rFonts w:eastAsia="Arial" w:cs="Arial"/>
          <w:sz w:val="22"/>
          <w:lang w:val="en-US"/>
        </w:rPr>
        <w:t xml:space="preserve"> and</w:t>
      </w:r>
      <w:r w:rsidR="00684219" w:rsidRPr="007B3D3C">
        <w:rPr>
          <w:rFonts w:eastAsia="Arial" w:cs="Arial"/>
          <w:sz w:val="22"/>
          <w:lang w:val="en-US"/>
        </w:rPr>
        <w:t xml:space="preserve"> your baby </w:t>
      </w:r>
      <w:r w:rsidRPr="007B3D3C">
        <w:rPr>
          <w:rFonts w:eastAsia="Arial" w:cs="Arial"/>
          <w:sz w:val="22"/>
          <w:lang w:val="en-US"/>
        </w:rPr>
        <w:t>was</w:t>
      </w:r>
      <w:r w:rsidR="00684219" w:rsidRPr="007B3D3C">
        <w:rPr>
          <w:rFonts w:eastAsia="Arial" w:cs="Arial"/>
          <w:sz w:val="22"/>
          <w:lang w:val="en-US"/>
        </w:rPr>
        <w:t xml:space="preserve"> randomized </w:t>
      </w:r>
      <w:r w:rsidR="00684219" w:rsidRPr="007B3D3C">
        <w:rPr>
          <w:rFonts w:eastAsia="Arial" w:cs="Arial"/>
          <w:i/>
          <w:iCs/>
          <w:sz w:val="22"/>
          <w:lang w:val="en-US"/>
        </w:rPr>
        <w:t>(allocated by chance)</w:t>
      </w:r>
      <w:r w:rsidR="00684219" w:rsidRPr="007B3D3C">
        <w:rPr>
          <w:rFonts w:eastAsia="Arial" w:cs="Arial"/>
          <w:sz w:val="22"/>
          <w:lang w:val="en-US"/>
        </w:rPr>
        <w:t xml:space="preserve"> to be treated </w:t>
      </w:r>
      <w:r w:rsidRPr="007B3D3C">
        <w:rPr>
          <w:rFonts w:eastAsia="Arial" w:cs="Arial"/>
          <w:sz w:val="22"/>
          <w:lang w:val="en-US"/>
        </w:rPr>
        <w:t xml:space="preserve">with </w:t>
      </w:r>
      <w:r w:rsidR="00684219" w:rsidRPr="007B3D3C">
        <w:rPr>
          <w:rFonts w:eastAsia="Arial" w:cs="Arial"/>
          <w:sz w:val="22"/>
          <w:lang w:val="en-US"/>
        </w:rPr>
        <w:t>either</w:t>
      </w:r>
      <w:r w:rsidRPr="007B3D3C">
        <w:rPr>
          <w:rFonts w:eastAsia="Arial" w:cs="Arial"/>
          <w:sz w:val="22"/>
          <w:lang w:val="en-US"/>
        </w:rPr>
        <w:t>:</w:t>
      </w:r>
      <w:r w:rsidR="00684219" w:rsidRPr="007B3D3C">
        <w:rPr>
          <w:rFonts w:eastAsia="Arial" w:cs="Arial"/>
          <w:sz w:val="22"/>
          <w:lang w:val="en-US"/>
        </w:rPr>
        <w:t xml:space="preserve"> </w:t>
      </w:r>
    </w:p>
    <w:p w14:paraId="424369F1" w14:textId="0E39E2FA" w:rsidR="003F7C6C" w:rsidRPr="001465F4" w:rsidRDefault="003F7C6C" w:rsidP="001B5CF0">
      <w:pPr>
        <w:pStyle w:val="ListParagraph"/>
        <w:widowControl w:val="0"/>
        <w:numPr>
          <w:ilvl w:val="0"/>
          <w:numId w:val="10"/>
        </w:numPr>
        <w:autoSpaceDE w:val="0"/>
        <w:autoSpaceDN w:val="0"/>
        <w:spacing w:after="120"/>
        <w:ind w:left="851" w:right="122" w:hanging="491"/>
        <w:jc w:val="both"/>
        <w:rPr>
          <w:rFonts w:eastAsia="Arial" w:cs="Arial"/>
          <w:sz w:val="22"/>
          <w:lang w:val="en-US"/>
        </w:rPr>
      </w:pPr>
      <w:r w:rsidRPr="348D9414">
        <w:rPr>
          <w:rFonts w:eastAsia="Arial" w:cs="Arial"/>
          <w:sz w:val="22"/>
          <w:lang w:val="en-US"/>
        </w:rPr>
        <w:t>S</w:t>
      </w:r>
      <w:r w:rsidR="00684219" w:rsidRPr="007B3D3C">
        <w:rPr>
          <w:rFonts w:eastAsia="Arial" w:cs="Arial"/>
          <w:sz w:val="22"/>
          <w:lang w:val="en-US"/>
        </w:rPr>
        <w:t xml:space="preserve">tandard method of </w:t>
      </w:r>
      <w:r w:rsidR="0066630E" w:rsidRPr="007B3D3C">
        <w:rPr>
          <w:rFonts w:eastAsia="Arial" w:cs="Arial"/>
          <w:sz w:val="22"/>
          <w:lang w:val="en-US"/>
        </w:rPr>
        <w:t>warming</w:t>
      </w:r>
      <w:r w:rsidR="00684219" w:rsidRPr="007B3D3C">
        <w:rPr>
          <w:rFonts w:eastAsia="Arial" w:cs="Arial"/>
          <w:sz w:val="22"/>
          <w:lang w:val="en-US"/>
        </w:rPr>
        <w:t>, using heat packs</w:t>
      </w:r>
      <w:r w:rsidR="001B5CF0">
        <w:rPr>
          <w:rFonts w:eastAsia="Arial" w:cs="Arial"/>
          <w:sz w:val="22"/>
          <w:lang w:val="en-US"/>
        </w:rPr>
        <w:t>,</w:t>
      </w:r>
      <w:r w:rsidR="3AC7EB8B" w:rsidRPr="348D9414">
        <w:rPr>
          <w:rFonts w:eastAsia="Arial" w:cs="Arial"/>
          <w:sz w:val="22"/>
          <w:lang w:val="en-US"/>
        </w:rPr>
        <w:t xml:space="preserve"> </w:t>
      </w:r>
      <w:r w:rsidR="3AC7EB8B" w:rsidRPr="00A931F4">
        <w:rPr>
          <w:rFonts w:eastAsia="Arial" w:cs="Arial"/>
          <w:sz w:val="22"/>
          <w:lang w:val="en-US"/>
        </w:rPr>
        <w:t>plastic wrap, hat and mittens.</w:t>
      </w:r>
      <w:r w:rsidRPr="348D9414">
        <w:rPr>
          <w:rFonts w:eastAsia="Arial" w:cs="Arial"/>
          <w:sz w:val="22"/>
          <w:lang w:val="en-US"/>
        </w:rPr>
        <w:t xml:space="preserve"> Temperature is monitored using skin temperature probes and under the armpit checks and then the</w:t>
      </w:r>
      <w:r w:rsidR="00B81F45" w:rsidRPr="007B3D3C">
        <w:rPr>
          <w:rFonts w:eastAsia="Arial" w:cs="Arial"/>
          <w:sz w:val="22"/>
          <w:lang w:val="en-US"/>
        </w:rPr>
        <w:t xml:space="preserve"> incubator temperature </w:t>
      </w:r>
      <w:r w:rsidRPr="348D9414">
        <w:rPr>
          <w:rFonts w:eastAsia="Arial" w:cs="Arial"/>
          <w:sz w:val="22"/>
          <w:lang w:val="en-US"/>
        </w:rPr>
        <w:t>can be adjusted accordingly.</w:t>
      </w:r>
    </w:p>
    <w:p w14:paraId="01E10DB8" w14:textId="5DC54A4A" w:rsidR="003F7C6C" w:rsidRPr="001465F4" w:rsidRDefault="003F7C6C" w:rsidP="001B5CF0">
      <w:pPr>
        <w:pStyle w:val="ListParagraph"/>
        <w:widowControl w:val="0"/>
        <w:autoSpaceDE w:val="0"/>
        <w:autoSpaceDN w:val="0"/>
        <w:spacing w:after="120"/>
        <w:ind w:left="851" w:right="122" w:hanging="491"/>
        <w:contextualSpacing w:val="0"/>
        <w:jc w:val="both"/>
        <w:rPr>
          <w:rFonts w:eastAsia="Arial" w:cs="Arial"/>
          <w:sz w:val="22"/>
          <w:lang w:val="en-US"/>
        </w:rPr>
      </w:pPr>
      <w:r w:rsidRPr="001465F4">
        <w:rPr>
          <w:rFonts w:eastAsia="Arial" w:cs="Arial"/>
          <w:sz w:val="22"/>
          <w:lang w:val="en-US"/>
        </w:rPr>
        <w:t>o</w:t>
      </w:r>
      <w:r w:rsidR="00684219" w:rsidRPr="001465F4">
        <w:rPr>
          <w:rFonts w:eastAsia="Arial" w:cs="Arial"/>
          <w:sz w:val="22"/>
          <w:lang w:val="en-US"/>
        </w:rPr>
        <w:t>r</w:t>
      </w:r>
    </w:p>
    <w:p w14:paraId="1A9DC4A1" w14:textId="6A26FE13" w:rsidR="003F7C6C" w:rsidRPr="001465F4" w:rsidRDefault="009924FA" w:rsidP="001B5CF0">
      <w:pPr>
        <w:pStyle w:val="ListParagraph"/>
        <w:widowControl w:val="0"/>
        <w:numPr>
          <w:ilvl w:val="0"/>
          <w:numId w:val="10"/>
        </w:numPr>
        <w:autoSpaceDE w:val="0"/>
        <w:autoSpaceDN w:val="0"/>
        <w:spacing w:after="120"/>
        <w:ind w:left="851" w:right="122" w:hanging="491"/>
        <w:contextualSpacing w:val="0"/>
        <w:jc w:val="both"/>
        <w:rPr>
          <w:rFonts w:eastAsia="Arial" w:cs="Arial"/>
          <w:sz w:val="22"/>
          <w:lang w:val="en-US"/>
        </w:rPr>
      </w:pPr>
      <w:r>
        <w:rPr>
          <w:rFonts w:eastAsia="Arial" w:cs="Arial"/>
          <w:sz w:val="22"/>
          <w:lang w:val="en-US"/>
        </w:rPr>
        <w:t>Patient temperature monitoring system (PTMS)</w:t>
      </w:r>
      <w:r w:rsidR="00C3476A">
        <w:rPr>
          <w:rFonts w:eastAsia="Arial" w:cs="Arial"/>
          <w:sz w:val="22"/>
          <w:lang w:val="en-US"/>
        </w:rPr>
        <w:t xml:space="preserve"> device and body wrap</w:t>
      </w:r>
      <w:r w:rsidR="00FC1782">
        <w:rPr>
          <w:rFonts w:eastAsia="Arial" w:cs="Arial"/>
          <w:sz w:val="22"/>
          <w:lang w:val="en-US"/>
        </w:rPr>
        <w:t xml:space="preserve"> The baby’s t</w:t>
      </w:r>
      <w:r w:rsidR="00684219" w:rsidRPr="001465F4">
        <w:rPr>
          <w:rFonts w:eastAsia="Arial" w:cs="Arial"/>
          <w:sz w:val="22"/>
          <w:lang w:val="en-US"/>
        </w:rPr>
        <w:t xml:space="preserve">emperature </w:t>
      </w:r>
      <w:r w:rsidR="00C3476A">
        <w:rPr>
          <w:rFonts w:eastAsia="Arial" w:cs="Arial"/>
          <w:sz w:val="22"/>
          <w:lang w:val="en-US"/>
        </w:rPr>
        <w:t>is</w:t>
      </w:r>
      <w:r w:rsidR="00684219" w:rsidRPr="001465F4">
        <w:rPr>
          <w:rFonts w:eastAsia="Arial" w:cs="Arial"/>
          <w:sz w:val="22"/>
          <w:lang w:val="en-US"/>
        </w:rPr>
        <w:t xml:space="preserve"> monitored using a small probe in </w:t>
      </w:r>
      <w:r w:rsidR="00FD4352" w:rsidRPr="001B4721">
        <w:rPr>
          <w:rFonts w:eastAsia="Arial" w:cs="Arial"/>
          <w:sz w:val="22"/>
          <w:lang w:val="en-US"/>
        </w:rPr>
        <w:t>their</w:t>
      </w:r>
      <w:r w:rsidR="00684219" w:rsidRPr="001465F4">
        <w:rPr>
          <w:rFonts w:eastAsia="Arial" w:cs="Arial"/>
          <w:sz w:val="22"/>
          <w:lang w:val="en-US"/>
        </w:rPr>
        <w:t xml:space="preserve"> rectum (bottom) throughout the transport. </w:t>
      </w:r>
    </w:p>
    <w:p w14:paraId="68240510" w14:textId="7E1276B8" w:rsidR="008D20A7" w:rsidRDefault="008D20A7" w:rsidP="001B5CF0">
      <w:pPr>
        <w:widowControl w:val="0"/>
        <w:autoSpaceDE w:val="0"/>
        <w:autoSpaceDN w:val="0"/>
        <w:spacing w:after="120"/>
        <w:ind w:right="122"/>
        <w:jc w:val="both"/>
        <w:rPr>
          <w:rFonts w:eastAsia="Arial" w:cs="Arial"/>
          <w:sz w:val="22"/>
          <w:lang w:val="en-US"/>
        </w:rPr>
      </w:pPr>
      <w:r w:rsidRPr="348D9414">
        <w:rPr>
          <w:rFonts w:eastAsia="Arial" w:cs="Arial"/>
          <w:sz w:val="22"/>
          <w:lang w:val="en-US"/>
        </w:rPr>
        <w:t>We would ask your permission to use information from your baby’s medical records to compare outcomes between the two groups of babies. We will compare the bab</w:t>
      </w:r>
      <w:r w:rsidR="00BB6E68">
        <w:rPr>
          <w:rFonts w:eastAsia="Arial" w:cs="Arial"/>
          <w:sz w:val="22"/>
          <w:lang w:val="en-US"/>
        </w:rPr>
        <w:t>y's temperature control during transport and on arrival at the</w:t>
      </w:r>
      <w:r w:rsidRPr="348D9414">
        <w:rPr>
          <w:rFonts w:eastAsia="Arial" w:cs="Arial"/>
          <w:sz w:val="22"/>
          <w:lang w:val="en-US"/>
        </w:rPr>
        <w:t xml:space="preserve"> hospital. We will also compare progre</w:t>
      </w:r>
      <w:r w:rsidR="00BB6E68">
        <w:rPr>
          <w:rFonts w:eastAsia="Arial" w:cs="Arial"/>
          <w:sz w:val="22"/>
          <w:lang w:val="en-US"/>
        </w:rPr>
        <w:t>ss</w:t>
      </w:r>
      <w:r w:rsidRPr="348D9414">
        <w:rPr>
          <w:rFonts w:eastAsia="Arial" w:cs="Arial"/>
          <w:sz w:val="22"/>
          <w:lang w:val="en-US"/>
        </w:rPr>
        <w:t xml:space="preserve"> in hospital after transportation, and their health outcomes for the </w:t>
      </w:r>
      <w:r w:rsidRPr="00FC1782">
        <w:rPr>
          <w:rFonts w:eastAsia="Arial" w:cs="Arial"/>
          <w:sz w:val="22"/>
          <w:lang w:val="en-US"/>
        </w:rPr>
        <w:t xml:space="preserve">first </w:t>
      </w:r>
      <w:r w:rsidR="4358F583" w:rsidRPr="00FC1782">
        <w:rPr>
          <w:rFonts w:eastAsia="Arial" w:cs="Arial"/>
          <w:sz w:val="22"/>
          <w:lang w:val="en-US"/>
        </w:rPr>
        <w:t>month</w:t>
      </w:r>
      <w:r w:rsidRPr="348D9414">
        <w:rPr>
          <w:rFonts w:eastAsia="Arial" w:cs="Arial"/>
          <w:sz w:val="22"/>
          <w:lang w:val="en-US"/>
        </w:rPr>
        <w:t xml:space="preserve"> in hospital.</w:t>
      </w:r>
    </w:p>
    <w:p w14:paraId="50573F3E" w14:textId="77777777" w:rsidR="003F7C6C" w:rsidRPr="001B4721" w:rsidRDefault="003F7C6C" w:rsidP="001B4721">
      <w:pPr>
        <w:widowControl w:val="0"/>
        <w:autoSpaceDE w:val="0"/>
        <w:autoSpaceDN w:val="0"/>
        <w:spacing w:after="120"/>
        <w:ind w:right="740"/>
        <w:jc w:val="both"/>
        <w:rPr>
          <w:rFonts w:eastAsia="Arial" w:cs="Arial"/>
          <w:sz w:val="22"/>
          <w:lang w:val="en-US"/>
        </w:rPr>
      </w:pPr>
    </w:p>
    <w:p w14:paraId="5D8F75A3" w14:textId="433AFF1A" w:rsidR="002E5892" w:rsidRPr="001B4721" w:rsidRDefault="002E5892" w:rsidP="001B4721">
      <w:pPr>
        <w:spacing w:after="120"/>
        <w:rPr>
          <w:rFonts w:eastAsia="Arial" w:cs="Arial"/>
          <w:b/>
          <w:bCs/>
          <w:sz w:val="22"/>
          <w:lang w:val="en-US"/>
        </w:rPr>
      </w:pPr>
      <w:r w:rsidRPr="001B4721">
        <w:rPr>
          <w:rFonts w:eastAsia="Arial" w:cs="Arial"/>
          <w:b/>
          <w:bCs/>
          <w:sz w:val="22"/>
          <w:lang w:val="en-US"/>
        </w:rPr>
        <w:t>What</w:t>
      </w:r>
      <w:r w:rsidRPr="001B4721">
        <w:rPr>
          <w:rFonts w:eastAsia="Arial" w:cs="Arial"/>
          <w:b/>
          <w:bCs/>
          <w:spacing w:val="-6"/>
          <w:sz w:val="22"/>
          <w:lang w:val="en-US"/>
        </w:rPr>
        <w:t xml:space="preserve"> </w:t>
      </w:r>
      <w:r w:rsidRPr="001B4721">
        <w:rPr>
          <w:rFonts w:eastAsia="Arial" w:cs="Arial"/>
          <w:b/>
          <w:bCs/>
          <w:sz w:val="22"/>
          <w:lang w:val="en-US"/>
        </w:rPr>
        <w:t>are</w:t>
      </w:r>
      <w:r w:rsidRPr="001B4721">
        <w:rPr>
          <w:rFonts w:eastAsia="Arial" w:cs="Arial"/>
          <w:b/>
          <w:bCs/>
          <w:spacing w:val="-1"/>
          <w:sz w:val="22"/>
          <w:lang w:val="en-US"/>
        </w:rPr>
        <w:t xml:space="preserve"> </w:t>
      </w:r>
      <w:r w:rsidRPr="001B4721">
        <w:rPr>
          <w:rFonts w:eastAsia="Arial" w:cs="Arial"/>
          <w:b/>
          <w:bCs/>
          <w:sz w:val="22"/>
          <w:lang w:val="en-US"/>
        </w:rPr>
        <w:t>the</w:t>
      </w:r>
      <w:r w:rsidRPr="001B4721">
        <w:rPr>
          <w:rFonts w:eastAsia="Arial" w:cs="Arial"/>
          <w:b/>
          <w:bCs/>
          <w:spacing w:val="2"/>
          <w:sz w:val="22"/>
          <w:lang w:val="en-US"/>
        </w:rPr>
        <w:t xml:space="preserve"> </w:t>
      </w:r>
      <w:r w:rsidRPr="001B4721">
        <w:rPr>
          <w:rFonts w:eastAsia="Arial" w:cs="Arial"/>
          <w:b/>
          <w:bCs/>
          <w:sz w:val="22"/>
          <w:lang w:val="en-US"/>
        </w:rPr>
        <w:t>possible</w:t>
      </w:r>
      <w:r w:rsidRPr="001B4721">
        <w:rPr>
          <w:rFonts w:eastAsia="Arial" w:cs="Arial"/>
          <w:b/>
          <w:bCs/>
          <w:spacing w:val="-1"/>
          <w:sz w:val="22"/>
          <w:lang w:val="en-US"/>
        </w:rPr>
        <w:t xml:space="preserve"> </w:t>
      </w:r>
      <w:r w:rsidRPr="001B4721">
        <w:rPr>
          <w:rFonts w:eastAsia="Arial" w:cs="Arial"/>
          <w:b/>
          <w:bCs/>
          <w:sz w:val="22"/>
          <w:lang w:val="en-US"/>
        </w:rPr>
        <w:t>risks</w:t>
      </w:r>
      <w:r w:rsidRPr="001B4721">
        <w:rPr>
          <w:rFonts w:eastAsia="Arial" w:cs="Arial"/>
          <w:b/>
          <w:bCs/>
          <w:spacing w:val="-4"/>
          <w:sz w:val="22"/>
          <w:lang w:val="en-US"/>
        </w:rPr>
        <w:t xml:space="preserve"> </w:t>
      </w:r>
      <w:r w:rsidRPr="001B4721">
        <w:rPr>
          <w:rFonts w:eastAsia="Arial" w:cs="Arial"/>
          <w:b/>
          <w:bCs/>
          <w:sz w:val="22"/>
          <w:lang w:val="en-US"/>
        </w:rPr>
        <w:t>and</w:t>
      </w:r>
      <w:r w:rsidRPr="001B4721">
        <w:rPr>
          <w:rFonts w:eastAsia="Arial" w:cs="Arial"/>
          <w:b/>
          <w:bCs/>
          <w:spacing w:val="-2"/>
          <w:sz w:val="22"/>
          <w:lang w:val="en-US"/>
        </w:rPr>
        <w:t xml:space="preserve"> </w:t>
      </w:r>
      <w:r w:rsidR="00C117FA" w:rsidRPr="001B4721">
        <w:rPr>
          <w:rFonts w:eastAsia="Arial" w:cs="Arial"/>
          <w:b/>
          <w:bCs/>
          <w:sz w:val="22"/>
          <w:lang w:val="en-US"/>
        </w:rPr>
        <w:t>benefits</w:t>
      </w:r>
      <w:r w:rsidR="000471FA">
        <w:rPr>
          <w:rFonts w:eastAsia="Arial" w:cs="Arial"/>
          <w:b/>
          <w:bCs/>
          <w:sz w:val="22"/>
          <w:lang w:val="en-US"/>
        </w:rPr>
        <w:t>?</w:t>
      </w:r>
    </w:p>
    <w:p w14:paraId="7766770B" w14:textId="690F3DAD" w:rsidR="00EE675C" w:rsidRPr="001B4721" w:rsidRDefault="002E5892" w:rsidP="001B5CF0">
      <w:pPr>
        <w:spacing w:after="120"/>
        <w:jc w:val="both"/>
        <w:rPr>
          <w:rFonts w:eastAsia="Arial" w:cs="Arial"/>
          <w:sz w:val="22"/>
          <w:lang w:val="en-US"/>
        </w:rPr>
      </w:pPr>
      <w:r w:rsidRPr="001B4721">
        <w:rPr>
          <w:rFonts w:eastAsia="Arial" w:cs="Arial"/>
          <w:sz w:val="22"/>
          <w:lang w:val="en-US"/>
        </w:rPr>
        <w:t xml:space="preserve">We know that the </w:t>
      </w:r>
      <w:r w:rsidR="00FC1782">
        <w:rPr>
          <w:rFonts w:eastAsia="Arial" w:cs="Arial"/>
          <w:sz w:val="22"/>
          <w:lang w:val="en-US"/>
        </w:rPr>
        <w:t>patient temperature monitoring system</w:t>
      </w:r>
      <w:r w:rsidRPr="001B4721">
        <w:rPr>
          <w:rFonts w:eastAsia="Arial" w:cs="Arial"/>
          <w:sz w:val="22"/>
          <w:lang w:val="en-US"/>
        </w:rPr>
        <w:t xml:space="preserve"> is safe</w:t>
      </w:r>
      <w:r w:rsidR="000471FA">
        <w:rPr>
          <w:rFonts w:eastAsia="Arial" w:cs="Arial"/>
          <w:sz w:val="22"/>
          <w:lang w:val="en-US"/>
        </w:rPr>
        <w:t>,</w:t>
      </w:r>
      <w:r w:rsidRPr="001B4721">
        <w:rPr>
          <w:rFonts w:eastAsia="Arial" w:cs="Arial"/>
          <w:sz w:val="22"/>
          <w:lang w:val="en-US"/>
        </w:rPr>
        <w:t xml:space="preserve"> and it is currently used to treat babies across Australia and in other countries</w:t>
      </w:r>
      <w:r w:rsidR="00C117FA" w:rsidRPr="001B4721">
        <w:rPr>
          <w:rFonts w:eastAsia="Arial" w:cs="Arial"/>
          <w:sz w:val="22"/>
          <w:lang w:val="en-US"/>
        </w:rPr>
        <w:t>.</w:t>
      </w:r>
    </w:p>
    <w:p w14:paraId="795BD00F" w14:textId="2E2F2BB5" w:rsidR="00B30426" w:rsidRPr="001B4721" w:rsidRDefault="00C85432" w:rsidP="001B5CF0">
      <w:pPr>
        <w:spacing w:after="120"/>
        <w:jc w:val="both"/>
        <w:rPr>
          <w:rFonts w:eastAsia="Arial" w:cs="Arial"/>
          <w:sz w:val="22"/>
          <w:lang w:val="en-US"/>
        </w:rPr>
      </w:pPr>
      <w:r w:rsidRPr="001B4721">
        <w:rPr>
          <w:rFonts w:eastAsia="Arial" w:cs="Arial"/>
          <w:sz w:val="22"/>
          <w:lang w:val="en-US"/>
        </w:rPr>
        <w:t xml:space="preserve">As with any warming equipment </w:t>
      </w:r>
      <w:r w:rsidR="00B81F45" w:rsidRPr="001B4721">
        <w:rPr>
          <w:rFonts w:eastAsia="Arial" w:cs="Arial"/>
          <w:sz w:val="22"/>
          <w:lang w:val="en-US"/>
        </w:rPr>
        <w:t>(</w:t>
      </w:r>
      <w:r w:rsidRPr="001B4721">
        <w:rPr>
          <w:rFonts w:eastAsia="Arial" w:cs="Arial"/>
          <w:sz w:val="22"/>
          <w:lang w:val="en-US"/>
        </w:rPr>
        <w:t>including the heat packs used in standard care</w:t>
      </w:r>
      <w:r w:rsidR="00B81F45" w:rsidRPr="001B4721">
        <w:rPr>
          <w:rFonts w:eastAsia="Arial" w:cs="Arial"/>
          <w:sz w:val="22"/>
          <w:lang w:val="en-US"/>
        </w:rPr>
        <w:t>)</w:t>
      </w:r>
      <w:r w:rsidRPr="001B4721">
        <w:rPr>
          <w:rFonts w:eastAsia="Arial" w:cs="Arial"/>
          <w:sz w:val="22"/>
          <w:lang w:val="en-US"/>
        </w:rPr>
        <w:t xml:space="preserve">, there </w:t>
      </w:r>
      <w:r w:rsidR="00AB6344">
        <w:rPr>
          <w:rFonts w:eastAsia="Arial" w:cs="Arial"/>
          <w:sz w:val="22"/>
          <w:lang w:val="en-US"/>
        </w:rPr>
        <w:t xml:space="preserve">is </w:t>
      </w:r>
      <w:r w:rsidRPr="001B4721">
        <w:rPr>
          <w:rFonts w:eastAsia="Arial" w:cs="Arial"/>
          <w:sz w:val="22"/>
          <w:lang w:val="en-US"/>
        </w:rPr>
        <w:t>a small risk of skin irritation</w:t>
      </w:r>
      <w:r w:rsidR="00B30426" w:rsidRPr="001B4721">
        <w:rPr>
          <w:rFonts w:eastAsia="Arial" w:cs="Arial"/>
          <w:sz w:val="22"/>
          <w:lang w:val="en-US"/>
        </w:rPr>
        <w:t xml:space="preserve">, </w:t>
      </w:r>
      <w:r w:rsidR="00B81F45" w:rsidRPr="001B4721">
        <w:rPr>
          <w:rFonts w:eastAsia="Arial" w:cs="Arial"/>
          <w:sz w:val="22"/>
          <w:lang w:val="en-US"/>
        </w:rPr>
        <w:t>breakdown</w:t>
      </w:r>
      <w:r w:rsidRPr="001B4721">
        <w:rPr>
          <w:rFonts w:eastAsia="Arial" w:cs="Arial"/>
          <w:sz w:val="22"/>
          <w:lang w:val="en-US"/>
        </w:rPr>
        <w:t xml:space="preserve"> or discomfort</w:t>
      </w:r>
      <w:r w:rsidR="00B81F45" w:rsidRPr="001B4721">
        <w:rPr>
          <w:rFonts w:eastAsia="Arial" w:cs="Arial"/>
          <w:sz w:val="22"/>
          <w:lang w:val="en-US"/>
        </w:rPr>
        <w:t xml:space="preserve"> with the </w:t>
      </w:r>
      <w:r w:rsidR="00FC1782">
        <w:rPr>
          <w:rFonts w:eastAsia="Arial" w:cs="Arial"/>
          <w:sz w:val="22"/>
          <w:lang w:val="en-US"/>
        </w:rPr>
        <w:t>patient temperature monitoring system.</w:t>
      </w:r>
    </w:p>
    <w:p w14:paraId="1EC539B3" w14:textId="4E82F21E" w:rsidR="00C117FA" w:rsidRPr="001B4721" w:rsidRDefault="00B30426" w:rsidP="00A931F4">
      <w:pPr>
        <w:spacing w:after="120"/>
        <w:jc w:val="both"/>
        <w:rPr>
          <w:rFonts w:eastAsia="Arial" w:cs="Arial"/>
          <w:sz w:val="22"/>
          <w:lang w:val="en-US"/>
        </w:rPr>
      </w:pPr>
      <w:r w:rsidRPr="348D9414">
        <w:rPr>
          <w:rFonts w:eastAsia="Arial" w:cs="Arial"/>
          <w:sz w:val="22"/>
          <w:lang w:val="en-US"/>
        </w:rPr>
        <w:t>All</w:t>
      </w:r>
      <w:r w:rsidR="00B81F45" w:rsidRPr="348D9414">
        <w:rPr>
          <w:rFonts w:eastAsia="Arial" w:cs="Arial"/>
          <w:sz w:val="22"/>
          <w:lang w:val="en-US"/>
        </w:rPr>
        <w:t xml:space="preserve"> babies are</w:t>
      </w:r>
      <w:r w:rsidRPr="348D9414">
        <w:rPr>
          <w:rFonts w:eastAsia="Arial" w:cs="Arial"/>
          <w:sz w:val="22"/>
          <w:lang w:val="en-US"/>
        </w:rPr>
        <w:t xml:space="preserve"> continuously</w:t>
      </w:r>
      <w:r w:rsidR="00B81F45" w:rsidRPr="348D9414">
        <w:rPr>
          <w:rFonts w:eastAsia="Arial" w:cs="Arial"/>
          <w:sz w:val="22"/>
          <w:lang w:val="en-US"/>
        </w:rPr>
        <w:t xml:space="preserve"> monitored and </w:t>
      </w:r>
      <w:r w:rsidR="003F7C6C" w:rsidRPr="348D9414">
        <w:rPr>
          <w:rFonts w:eastAsia="Arial" w:cs="Arial"/>
          <w:sz w:val="22"/>
          <w:lang w:val="en-US"/>
        </w:rPr>
        <w:t xml:space="preserve">a </w:t>
      </w:r>
      <w:r w:rsidR="00B81F45" w:rsidRPr="348D9414">
        <w:rPr>
          <w:rFonts w:eastAsia="Arial" w:cs="Arial"/>
          <w:sz w:val="22"/>
          <w:lang w:val="en-US"/>
        </w:rPr>
        <w:t xml:space="preserve">Neohelp sheet </w:t>
      </w:r>
      <w:r w:rsidR="003F7C6C" w:rsidRPr="348D9414">
        <w:rPr>
          <w:rFonts w:eastAsia="Arial" w:cs="Arial"/>
          <w:sz w:val="22"/>
          <w:lang w:val="en-US"/>
        </w:rPr>
        <w:t>(layer between the baby and the heating</w:t>
      </w:r>
      <w:r w:rsidR="6D1515D1" w:rsidRPr="348D9414">
        <w:rPr>
          <w:rFonts w:eastAsia="Arial" w:cs="Arial"/>
          <w:sz w:val="22"/>
          <w:lang w:val="en-US"/>
        </w:rPr>
        <w:t xml:space="preserve"> device</w:t>
      </w:r>
      <w:r w:rsidR="003F7C6C" w:rsidRPr="348D9414">
        <w:rPr>
          <w:rFonts w:eastAsia="Arial" w:cs="Arial"/>
          <w:sz w:val="22"/>
          <w:lang w:val="en-US"/>
        </w:rPr>
        <w:t xml:space="preserve">) </w:t>
      </w:r>
      <w:r w:rsidR="00B81F45" w:rsidRPr="348D9414">
        <w:rPr>
          <w:rFonts w:eastAsia="Arial" w:cs="Arial"/>
          <w:sz w:val="22"/>
          <w:lang w:val="en-US"/>
        </w:rPr>
        <w:t>avoid</w:t>
      </w:r>
      <w:r w:rsidR="003F7C6C" w:rsidRPr="348D9414">
        <w:rPr>
          <w:rFonts w:eastAsia="Arial" w:cs="Arial"/>
          <w:sz w:val="22"/>
          <w:lang w:val="en-US"/>
        </w:rPr>
        <w:t>s</w:t>
      </w:r>
      <w:r w:rsidR="00B81F45" w:rsidRPr="348D9414">
        <w:rPr>
          <w:rFonts w:eastAsia="Arial" w:cs="Arial"/>
          <w:sz w:val="22"/>
          <w:lang w:val="en-US"/>
        </w:rPr>
        <w:t xml:space="preserve"> direct contact of the device to the </w:t>
      </w:r>
      <w:r w:rsidR="00EE675C" w:rsidRPr="348D9414">
        <w:rPr>
          <w:rFonts w:eastAsia="Arial" w:cs="Arial"/>
          <w:sz w:val="22"/>
          <w:lang w:val="en-US"/>
        </w:rPr>
        <w:t xml:space="preserve">babies’ </w:t>
      </w:r>
      <w:r w:rsidR="00B81F45" w:rsidRPr="348D9414">
        <w:rPr>
          <w:rFonts w:eastAsia="Arial" w:cs="Arial"/>
          <w:sz w:val="22"/>
          <w:lang w:val="en-US"/>
        </w:rPr>
        <w:t>skin.</w:t>
      </w:r>
    </w:p>
    <w:p w14:paraId="5F8C8A14" w14:textId="707B15CB" w:rsidR="00B30426" w:rsidRPr="001B4721" w:rsidRDefault="003F7C6C" w:rsidP="00A931F4">
      <w:pPr>
        <w:spacing w:after="120"/>
        <w:jc w:val="both"/>
        <w:rPr>
          <w:rFonts w:eastAsia="Arial" w:cs="Arial"/>
          <w:sz w:val="22"/>
          <w:lang w:val="en-US"/>
        </w:rPr>
      </w:pPr>
      <w:r w:rsidRPr="348D9414">
        <w:rPr>
          <w:rFonts w:eastAsia="Arial" w:cs="Arial"/>
          <w:sz w:val="22"/>
          <w:lang w:val="en-US"/>
        </w:rPr>
        <w:lastRenderedPageBreak/>
        <w:t xml:space="preserve">Babies in the </w:t>
      </w:r>
      <w:r w:rsidR="00E60F5D">
        <w:rPr>
          <w:rFonts w:eastAsia="Arial" w:cs="Arial"/>
          <w:sz w:val="22"/>
          <w:lang w:val="en-US"/>
        </w:rPr>
        <w:t>PTMS</w:t>
      </w:r>
      <w:r w:rsidR="00FC1782">
        <w:rPr>
          <w:rFonts w:eastAsia="Arial" w:cs="Arial"/>
          <w:sz w:val="22"/>
          <w:lang w:val="en-US"/>
        </w:rPr>
        <w:t xml:space="preserve"> </w:t>
      </w:r>
      <w:r w:rsidRPr="348D9414">
        <w:rPr>
          <w:rFonts w:eastAsia="Arial" w:cs="Arial"/>
          <w:sz w:val="22"/>
          <w:lang w:val="en-US"/>
        </w:rPr>
        <w:t>group ha</w:t>
      </w:r>
      <w:r w:rsidR="00FC1782">
        <w:rPr>
          <w:rFonts w:eastAsia="Arial" w:cs="Arial"/>
          <w:sz w:val="22"/>
          <w:lang w:val="en-US"/>
        </w:rPr>
        <w:t>ve</w:t>
      </w:r>
      <w:r w:rsidRPr="348D9414">
        <w:rPr>
          <w:rFonts w:eastAsia="Arial" w:cs="Arial"/>
          <w:sz w:val="22"/>
          <w:lang w:val="en-US"/>
        </w:rPr>
        <w:t xml:space="preserve"> their</w:t>
      </w:r>
      <w:r w:rsidR="002E5892" w:rsidRPr="348D9414">
        <w:rPr>
          <w:rFonts w:eastAsia="Arial" w:cs="Arial"/>
          <w:sz w:val="22"/>
          <w:lang w:val="en-US"/>
        </w:rPr>
        <w:t xml:space="preserve"> temperature monitor</w:t>
      </w:r>
      <w:r w:rsidRPr="348D9414">
        <w:rPr>
          <w:rFonts w:eastAsia="Arial" w:cs="Arial"/>
          <w:sz w:val="22"/>
          <w:lang w:val="en-US"/>
        </w:rPr>
        <w:t>ed</w:t>
      </w:r>
      <w:r w:rsidR="002E5892" w:rsidRPr="348D9414">
        <w:rPr>
          <w:rFonts w:eastAsia="Arial" w:cs="Arial"/>
          <w:sz w:val="22"/>
          <w:lang w:val="en-US"/>
        </w:rPr>
        <w:t xml:space="preserve"> with a rectal probe</w:t>
      </w:r>
      <w:r w:rsidR="00C85432" w:rsidRPr="348D9414">
        <w:rPr>
          <w:rFonts w:eastAsia="Arial" w:cs="Arial"/>
          <w:sz w:val="22"/>
          <w:lang w:val="en-US"/>
        </w:rPr>
        <w:t xml:space="preserve"> as opposed to skin temperature or underarm temperature probe monitoring. </w:t>
      </w:r>
      <w:r w:rsidR="00EE675C" w:rsidRPr="348D9414">
        <w:rPr>
          <w:rFonts w:eastAsia="Arial" w:cs="Arial"/>
          <w:sz w:val="22"/>
          <w:lang w:val="en-US"/>
        </w:rPr>
        <w:t>To prevent any damage</w:t>
      </w:r>
      <w:r w:rsidR="00AB6344" w:rsidRPr="348D9414">
        <w:rPr>
          <w:rFonts w:eastAsia="Arial" w:cs="Arial"/>
          <w:sz w:val="22"/>
          <w:lang w:val="en-US"/>
        </w:rPr>
        <w:t xml:space="preserve"> to the rectum</w:t>
      </w:r>
      <w:r w:rsidR="00EE675C" w:rsidRPr="348D9414">
        <w:rPr>
          <w:rFonts w:eastAsia="Arial" w:cs="Arial"/>
          <w:sz w:val="22"/>
          <w:lang w:val="en-US"/>
        </w:rPr>
        <w:t>, t</w:t>
      </w:r>
      <w:r w:rsidR="00B30426" w:rsidRPr="348D9414">
        <w:rPr>
          <w:rFonts w:eastAsia="Arial" w:cs="Arial"/>
          <w:sz w:val="22"/>
          <w:lang w:val="en-US"/>
        </w:rPr>
        <w:t>he rectal probe is  soft, very small and</w:t>
      </w:r>
      <w:r w:rsidR="00EE675C" w:rsidRPr="348D9414">
        <w:rPr>
          <w:rFonts w:eastAsia="Arial" w:cs="Arial"/>
          <w:sz w:val="22"/>
          <w:lang w:val="en-US"/>
        </w:rPr>
        <w:t xml:space="preserve"> </w:t>
      </w:r>
      <w:r w:rsidR="00B30426" w:rsidRPr="348D9414">
        <w:rPr>
          <w:rFonts w:eastAsia="Arial" w:cs="Arial"/>
          <w:sz w:val="22"/>
          <w:lang w:val="en-US"/>
        </w:rPr>
        <w:t>narrow and inserted to</w:t>
      </w:r>
      <w:r w:rsidR="000471FA">
        <w:rPr>
          <w:rFonts w:eastAsia="Arial" w:cs="Arial"/>
          <w:sz w:val="22"/>
          <w:lang w:val="en-US"/>
        </w:rPr>
        <w:t xml:space="preserve"> a</w:t>
      </w:r>
      <w:r w:rsidR="00B30426" w:rsidRPr="348D9414">
        <w:rPr>
          <w:rFonts w:eastAsia="Arial" w:cs="Arial"/>
          <w:sz w:val="22"/>
          <w:lang w:val="en-US"/>
        </w:rPr>
        <w:t xml:space="preserve"> short distance (less than 5cm)</w:t>
      </w:r>
      <w:r w:rsidR="00AB6344" w:rsidRPr="348D9414">
        <w:rPr>
          <w:rFonts w:eastAsia="Arial" w:cs="Arial"/>
          <w:sz w:val="22"/>
          <w:lang w:val="en-US"/>
        </w:rPr>
        <w:t>.</w:t>
      </w:r>
      <w:r w:rsidR="00B30426" w:rsidRPr="348D9414">
        <w:rPr>
          <w:rFonts w:eastAsia="Arial" w:cs="Arial"/>
          <w:sz w:val="22"/>
          <w:lang w:val="en-US"/>
        </w:rPr>
        <w:t xml:space="preserve"> </w:t>
      </w:r>
    </w:p>
    <w:p w14:paraId="2EF8BB47" w14:textId="4D1969DE" w:rsidR="002E5892" w:rsidRDefault="00AB6344" w:rsidP="001B4721">
      <w:pPr>
        <w:spacing w:after="120"/>
        <w:jc w:val="both"/>
        <w:rPr>
          <w:rFonts w:eastAsia="Arial" w:cs="Arial"/>
          <w:sz w:val="22"/>
          <w:lang w:val="en-US"/>
        </w:rPr>
      </w:pPr>
      <w:r>
        <w:rPr>
          <w:rFonts w:eastAsia="Arial" w:cs="Arial"/>
          <w:sz w:val="22"/>
          <w:lang w:val="en-US"/>
        </w:rPr>
        <w:t xml:space="preserve">The benefits are that the </w:t>
      </w:r>
      <w:r w:rsidR="00E60F5D">
        <w:rPr>
          <w:rFonts w:eastAsia="Arial" w:cs="Arial"/>
          <w:sz w:val="22"/>
          <w:lang w:val="en-US"/>
        </w:rPr>
        <w:t>PTMS</w:t>
      </w:r>
      <w:r w:rsidRPr="001B4721">
        <w:rPr>
          <w:rFonts w:eastAsia="Arial" w:cs="Arial"/>
          <w:sz w:val="22"/>
          <w:lang w:val="en-US"/>
        </w:rPr>
        <w:t xml:space="preserve"> device is a highly sophisticated machine and may improve the thermoregulation of vulnerable babies during transportation. Knowing this will improve outcomes for all babies requiring temperature regulation on their journey to specialized hospitals.</w:t>
      </w:r>
    </w:p>
    <w:p w14:paraId="76BAE377" w14:textId="77777777" w:rsidR="003F7C6C" w:rsidRPr="001B4721" w:rsidRDefault="003F7C6C" w:rsidP="001B4721">
      <w:pPr>
        <w:spacing w:after="120"/>
        <w:jc w:val="both"/>
        <w:rPr>
          <w:rFonts w:eastAsia="Arial" w:cs="Arial"/>
          <w:sz w:val="22"/>
          <w:lang w:val="en-US"/>
        </w:rPr>
      </w:pPr>
    </w:p>
    <w:p w14:paraId="69BD8176" w14:textId="417C60FD" w:rsidR="002E5892" w:rsidRPr="001B4721" w:rsidRDefault="002E5892" w:rsidP="001B4721">
      <w:pPr>
        <w:spacing w:after="120"/>
        <w:jc w:val="both"/>
        <w:rPr>
          <w:rFonts w:eastAsia="Arial" w:cs="Arial"/>
          <w:sz w:val="22"/>
          <w:lang w:val="en-US"/>
        </w:rPr>
      </w:pPr>
      <w:r w:rsidRPr="001B4721">
        <w:rPr>
          <w:rFonts w:eastAsia="Arial" w:cs="Arial"/>
          <w:b/>
          <w:bCs/>
          <w:sz w:val="22"/>
          <w:lang w:val="en-US"/>
        </w:rPr>
        <w:t>Could</w:t>
      </w:r>
      <w:r w:rsidRPr="001B4721">
        <w:rPr>
          <w:rFonts w:eastAsia="Arial" w:cs="Arial"/>
          <w:b/>
          <w:bCs/>
          <w:spacing w:val="-3"/>
          <w:sz w:val="22"/>
          <w:lang w:val="en-US"/>
        </w:rPr>
        <w:t xml:space="preserve"> </w:t>
      </w:r>
      <w:r w:rsidRPr="001B4721">
        <w:rPr>
          <w:rFonts w:eastAsia="Arial" w:cs="Arial"/>
          <w:b/>
          <w:bCs/>
          <w:sz w:val="22"/>
          <w:lang w:val="en-US"/>
        </w:rPr>
        <w:t>this</w:t>
      </w:r>
      <w:r w:rsidRPr="001B4721">
        <w:rPr>
          <w:rFonts w:eastAsia="Arial" w:cs="Arial"/>
          <w:b/>
          <w:bCs/>
          <w:spacing w:val="-3"/>
          <w:sz w:val="22"/>
          <w:lang w:val="en-US"/>
        </w:rPr>
        <w:t xml:space="preserve"> </w:t>
      </w:r>
      <w:r w:rsidRPr="001B4721">
        <w:rPr>
          <w:rFonts w:eastAsia="Arial" w:cs="Arial"/>
          <w:b/>
          <w:bCs/>
          <w:sz w:val="22"/>
          <w:lang w:val="en-US"/>
        </w:rPr>
        <w:t>research</w:t>
      </w:r>
      <w:r w:rsidRPr="001B4721">
        <w:rPr>
          <w:rFonts w:eastAsia="Arial" w:cs="Arial"/>
          <w:b/>
          <w:bCs/>
          <w:spacing w:val="-3"/>
          <w:sz w:val="22"/>
          <w:lang w:val="en-US"/>
        </w:rPr>
        <w:t xml:space="preserve"> </w:t>
      </w:r>
      <w:r w:rsidR="00B2507A">
        <w:rPr>
          <w:rFonts w:eastAsia="Arial" w:cs="Arial"/>
          <w:b/>
          <w:bCs/>
          <w:sz w:val="22"/>
          <w:lang w:val="en-US"/>
        </w:rPr>
        <w:t>study</w:t>
      </w:r>
      <w:r w:rsidRPr="001B4721">
        <w:rPr>
          <w:rFonts w:eastAsia="Arial" w:cs="Arial"/>
          <w:b/>
          <w:bCs/>
          <w:spacing w:val="-3"/>
          <w:sz w:val="22"/>
          <w:lang w:val="en-US"/>
        </w:rPr>
        <w:t xml:space="preserve"> </w:t>
      </w:r>
      <w:r w:rsidRPr="001B4721">
        <w:rPr>
          <w:rFonts w:eastAsia="Arial" w:cs="Arial"/>
          <w:b/>
          <w:bCs/>
          <w:sz w:val="22"/>
          <w:lang w:val="en-US"/>
        </w:rPr>
        <w:t>be</w:t>
      </w:r>
      <w:r w:rsidRPr="001B4721">
        <w:rPr>
          <w:rFonts w:eastAsia="Arial" w:cs="Arial"/>
          <w:b/>
          <w:bCs/>
          <w:spacing w:val="-2"/>
          <w:sz w:val="22"/>
          <w:lang w:val="en-US"/>
        </w:rPr>
        <w:t xml:space="preserve"> </w:t>
      </w:r>
      <w:r w:rsidRPr="001B4721">
        <w:rPr>
          <w:rFonts w:eastAsia="Arial" w:cs="Arial"/>
          <w:b/>
          <w:bCs/>
          <w:sz w:val="22"/>
          <w:lang w:val="en-US"/>
        </w:rPr>
        <w:t>stopped</w:t>
      </w:r>
      <w:r w:rsidRPr="001B4721">
        <w:rPr>
          <w:rFonts w:eastAsia="Arial" w:cs="Arial"/>
          <w:b/>
          <w:bCs/>
          <w:spacing w:val="-3"/>
          <w:sz w:val="22"/>
          <w:lang w:val="en-US"/>
        </w:rPr>
        <w:t xml:space="preserve"> </w:t>
      </w:r>
      <w:r w:rsidRPr="001B4721">
        <w:rPr>
          <w:rFonts w:eastAsia="Arial" w:cs="Arial"/>
          <w:b/>
          <w:bCs/>
          <w:sz w:val="22"/>
          <w:lang w:val="en-US"/>
        </w:rPr>
        <w:t>unexpectedly?</w:t>
      </w:r>
    </w:p>
    <w:p w14:paraId="7CA3BD51" w14:textId="5BA1900B" w:rsidR="002E5892" w:rsidRPr="001B4721" w:rsidRDefault="002E5892" w:rsidP="001B4721">
      <w:pPr>
        <w:spacing w:after="120"/>
        <w:jc w:val="both"/>
        <w:rPr>
          <w:rFonts w:eastAsia="Arial" w:cs="Arial"/>
          <w:sz w:val="22"/>
          <w:lang w:val="en-US"/>
        </w:rPr>
      </w:pPr>
      <w:r w:rsidRPr="001B4721">
        <w:rPr>
          <w:rFonts w:eastAsia="Arial" w:cs="Arial"/>
          <w:sz w:val="22"/>
          <w:lang w:val="en-US"/>
        </w:rPr>
        <w:t xml:space="preserve">It is possible that this research </w:t>
      </w:r>
      <w:r w:rsidR="00B2507A">
        <w:rPr>
          <w:rFonts w:eastAsia="Arial" w:cs="Arial"/>
          <w:sz w:val="22"/>
          <w:lang w:val="en-US"/>
        </w:rPr>
        <w:t>study</w:t>
      </w:r>
      <w:r w:rsidRPr="001B4721">
        <w:rPr>
          <w:rFonts w:eastAsia="Arial" w:cs="Arial"/>
          <w:sz w:val="22"/>
          <w:lang w:val="en-US"/>
        </w:rPr>
        <w:t xml:space="preserve"> could be stopped unexpectedly </w:t>
      </w:r>
      <w:r w:rsidR="0081783B" w:rsidRPr="001B4721">
        <w:rPr>
          <w:rFonts w:eastAsia="Arial" w:cs="Arial"/>
          <w:sz w:val="22"/>
          <w:lang w:val="en-US"/>
        </w:rPr>
        <w:t>if the device is</w:t>
      </w:r>
      <w:r w:rsidRPr="001B4721">
        <w:rPr>
          <w:rFonts w:eastAsia="Arial" w:cs="Arial"/>
          <w:spacing w:val="-5"/>
          <w:sz w:val="22"/>
          <w:lang w:val="en-US"/>
        </w:rPr>
        <w:t xml:space="preserve"> </w:t>
      </w:r>
      <w:r w:rsidRPr="001B4721">
        <w:rPr>
          <w:rFonts w:eastAsia="Arial" w:cs="Arial"/>
          <w:sz w:val="22"/>
          <w:lang w:val="en-US"/>
        </w:rPr>
        <w:t>shown</w:t>
      </w:r>
      <w:r w:rsidRPr="001B4721">
        <w:rPr>
          <w:rFonts w:eastAsia="Arial" w:cs="Arial"/>
          <w:spacing w:val="-6"/>
          <w:sz w:val="22"/>
          <w:lang w:val="en-US"/>
        </w:rPr>
        <w:t xml:space="preserve"> </w:t>
      </w:r>
      <w:r w:rsidRPr="001B4721">
        <w:rPr>
          <w:rFonts w:eastAsia="Arial" w:cs="Arial"/>
          <w:sz w:val="22"/>
          <w:lang w:val="en-US"/>
        </w:rPr>
        <w:t>to be</w:t>
      </w:r>
      <w:r w:rsidRPr="001B4721">
        <w:rPr>
          <w:rFonts w:eastAsia="Arial" w:cs="Arial"/>
          <w:spacing w:val="-1"/>
          <w:sz w:val="22"/>
          <w:lang w:val="en-US"/>
        </w:rPr>
        <w:t xml:space="preserve"> </w:t>
      </w:r>
      <w:r w:rsidR="002C6CA4" w:rsidRPr="001B4721">
        <w:rPr>
          <w:rFonts w:eastAsia="Arial" w:cs="Arial"/>
          <w:spacing w:val="-1"/>
          <w:sz w:val="22"/>
          <w:lang w:val="en-US"/>
        </w:rPr>
        <w:t xml:space="preserve">not </w:t>
      </w:r>
      <w:r w:rsidRPr="001B4721">
        <w:rPr>
          <w:rFonts w:eastAsia="Arial" w:cs="Arial"/>
          <w:sz w:val="22"/>
          <w:lang w:val="en-US"/>
        </w:rPr>
        <w:t>effective</w:t>
      </w:r>
      <w:r w:rsidR="005E63EA" w:rsidRPr="001B4721">
        <w:rPr>
          <w:rFonts w:eastAsia="Arial" w:cs="Arial"/>
          <w:sz w:val="22"/>
          <w:lang w:val="en-US"/>
        </w:rPr>
        <w:t>.</w:t>
      </w:r>
    </w:p>
    <w:p w14:paraId="77430D2E" w14:textId="77777777" w:rsidR="003F7C6C" w:rsidRPr="001B4721" w:rsidRDefault="003F7C6C" w:rsidP="001B4721">
      <w:pPr>
        <w:spacing w:after="120"/>
        <w:jc w:val="both"/>
        <w:rPr>
          <w:rFonts w:eastAsia="Arial" w:cs="Arial"/>
          <w:sz w:val="22"/>
          <w:lang w:val="en-US"/>
        </w:rPr>
      </w:pPr>
    </w:p>
    <w:p w14:paraId="6EFE12CB" w14:textId="14DD66D8" w:rsidR="002E5892" w:rsidRPr="001B4721" w:rsidRDefault="002E5892" w:rsidP="001B4721">
      <w:pPr>
        <w:spacing w:after="120"/>
        <w:jc w:val="both"/>
        <w:rPr>
          <w:rFonts w:eastAsia="Arial" w:cs="Arial"/>
          <w:b/>
          <w:bCs/>
          <w:sz w:val="22"/>
          <w:lang w:val="en-US"/>
        </w:rPr>
      </w:pPr>
      <w:r w:rsidRPr="001B4721">
        <w:rPr>
          <w:rFonts w:eastAsia="Arial" w:cs="Arial"/>
          <w:b/>
          <w:bCs/>
          <w:sz w:val="22"/>
          <w:lang w:val="en-US"/>
        </w:rPr>
        <w:t>What</w:t>
      </w:r>
      <w:r w:rsidRPr="001B4721">
        <w:rPr>
          <w:rFonts w:eastAsia="Arial" w:cs="Arial"/>
          <w:b/>
          <w:bCs/>
          <w:spacing w:val="-6"/>
          <w:sz w:val="22"/>
          <w:lang w:val="en-US"/>
        </w:rPr>
        <w:t xml:space="preserve"> </w:t>
      </w:r>
      <w:r w:rsidRPr="001B4721">
        <w:rPr>
          <w:rFonts w:eastAsia="Arial" w:cs="Arial"/>
          <w:b/>
          <w:bCs/>
          <w:sz w:val="22"/>
          <w:lang w:val="en-US"/>
        </w:rPr>
        <w:t>will</w:t>
      </w:r>
      <w:r w:rsidRPr="001B4721">
        <w:rPr>
          <w:rFonts w:eastAsia="Arial" w:cs="Arial"/>
          <w:b/>
          <w:bCs/>
          <w:spacing w:val="-4"/>
          <w:sz w:val="22"/>
          <w:lang w:val="en-US"/>
        </w:rPr>
        <w:t xml:space="preserve"> </w:t>
      </w:r>
      <w:r w:rsidRPr="001B4721">
        <w:rPr>
          <w:rFonts w:eastAsia="Arial" w:cs="Arial"/>
          <w:b/>
          <w:bCs/>
          <w:sz w:val="22"/>
          <w:lang w:val="en-US"/>
        </w:rPr>
        <w:t>happen to</w:t>
      </w:r>
      <w:r w:rsidRPr="001B4721">
        <w:rPr>
          <w:rFonts w:eastAsia="Arial" w:cs="Arial"/>
          <w:b/>
          <w:bCs/>
          <w:spacing w:val="-1"/>
          <w:sz w:val="22"/>
          <w:lang w:val="en-US"/>
        </w:rPr>
        <w:t xml:space="preserve"> </w:t>
      </w:r>
      <w:r w:rsidRPr="001B4721">
        <w:rPr>
          <w:rFonts w:eastAsia="Arial" w:cs="Arial"/>
          <w:b/>
          <w:bCs/>
          <w:sz w:val="22"/>
          <w:lang w:val="en-US"/>
        </w:rPr>
        <w:t>information</w:t>
      </w:r>
      <w:r w:rsidRPr="001B4721">
        <w:rPr>
          <w:rFonts w:eastAsia="Arial" w:cs="Arial"/>
          <w:b/>
          <w:bCs/>
          <w:spacing w:val="-2"/>
          <w:sz w:val="22"/>
          <w:lang w:val="en-US"/>
        </w:rPr>
        <w:t xml:space="preserve"> </w:t>
      </w:r>
      <w:r w:rsidRPr="001B4721">
        <w:rPr>
          <w:rFonts w:eastAsia="Arial" w:cs="Arial"/>
          <w:b/>
          <w:bCs/>
          <w:sz w:val="22"/>
          <w:lang w:val="en-US"/>
        </w:rPr>
        <w:t>about</w:t>
      </w:r>
      <w:r w:rsidR="0081783B" w:rsidRPr="001B4721">
        <w:rPr>
          <w:rFonts w:eastAsia="Arial" w:cs="Arial"/>
          <w:b/>
          <w:bCs/>
          <w:sz w:val="22"/>
          <w:lang w:val="en-US"/>
        </w:rPr>
        <w:t xml:space="preserve"> my child?</w:t>
      </w:r>
    </w:p>
    <w:p w14:paraId="4077B952" w14:textId="7C1D0905" w:rsidR="00EE675C" w:rsidRPr="001B4721" w:rsidRDefault="0081783B" w:rsidP="001B4721">
      <w:pPr>
        <w:widowControl w:val="0"/>
        <w:autoSpaceDE w:val="0"/>
        <w:autoSpaceDN w:val="0"/>
        <w:spacing w:after="120"/>
        <w:jc w:val="both"/>
        <w:rPr>
          <w:rFonts w:eastAsia="Arial" w:cs="Arial"/>
          <w:spacing w:val="8"/>
          <w:sz w:val="22"/>
          <w:lang w:val="en-US"/>
        </w:rPr>
      </w:pPr>
      <w:r w:rsidRPr="001B4721">
        <w:rPr>
          <w:rFonts w:eastAsia="Arial" w:cs="Arial"/>
          <w:sz w:val="22"/>
          <w:lang w:val="en-US"/>
        </w:rPr>
        <w:t>By signing the consent form you consent to the study doctor and relevant research staff collecting</w:t>
      </w:r>
      <w:r w:rsidRPr="001B4721">
        <w:rPr>
          <w:rFonts w:eastAsia="Arial" w:cs="Arial"/>
          <w:spacing w:val="1"/>
          <w:sz w:val="22"/>
          <w:lang w:val="en-US"/>
        </w:rPr>
        <w:t xml:space="preserve"> </w:t>
      </w:r>
      <w:r w:rsidRPr="001B4721">
        <w:rPr>
          <w:rFonts w:eastAsia="Arial" w:cs="Arial"/>
          <w:sz w:val="22"/>
          <w:lang w:val="en-US"/>
        </w:rPr>
        <w:t>and</w:t>
      </w:r>
      <w:r w:rsidRPr="001B4721">
        <w:rPr>
          <w:rFonts w:eastAsia="Arial" w:cs="Arial"/>
          <w:spacing w:val="12"/>
          <w:sz w:val="22"/>
          <w:lang w:val="en-US"/>
        </w:rPr>
        <w:t xml:space="preserve"> </w:t>
      </w:r>
      <w:r w:rsidRPr="001B4721">
        <w:rPr>
          <w:rFonts w:eastAsia="Arial" w:cs="Arial"/>
          <w:sz w:val="22"/>
          <w:lang w:val="en-US"/>
        </w:rPr>
        <w:t>using</w:t>
      </w:r>
      <w:r w:rsidRPr="001B4721">
        <w:rPr>
          <w:rFonts w:eastAsia="Arial" w:cs="Arial"/>
          <w:spacing w:val="8"/>
          <w:sz w:val="22"/>
          <w:lang w:val="en-US"/>
        </w:rPr>
        <w:t xml:space="preserve"> </w:t>
      </w:r>
      <w:r w:rsidRPr="001B4721">
        <w:rPr>
          <w:rFonts w:eastAsia="Arial" w:cs="Arial"/>
          <w:sz w:val="22"/>
          <w:lang w:val="en-US"/>
        </w:rPr>
        <w:t>personal</w:t>
      </w:r>
      <w:r w:rsidRPr="001B4721">
        <w:rPr>
          <w:rFonts w:eastAsia="Arial" w:cs="Arial"/>
          <w:spacing w:val="11"/>
          <w:sz w:val="22"/>
          <w:lang w:val="en-US"/>
        </w:rPr>
        <w:t xml:space="preserve"> </w:t>
      </w:r>
      <w:r w:rsidRPr="001B4721">
        <w:rPr>
          <w:rFonts w:eastAsia="Arial" w:cs="Arial"/>
          <w:sz w:val="22"/>
          <w:lang w:val="en-US"/>
        </w:rPr>
        <w:t>information</w:t>
      </w:r>
      <w:r w:rsidRPr="001B4721">
        <w:rPr>
          <w:rFonts w:eastAsia="Arial" w:cs="Arial"/>
          <w:spacing w:val="13"/>
          <w:sz w:val="22"/>
          <w:lang w:val="en-US"/>
        </w:rPr>
        <w:t xml:space="preserve"> </w:t>
      </w:r>
      <w:r w:rsidRPr="001B4721">
        <w:rPr>
          <w:rFonts w:eastAsia="Arial" w:cs="Arial"/>
          <w:sz w:val="22"/>
          <w:lang w:val="en-US"/>
        </w:rPr>
        <w:t>about</w:t>
      </w:r>
      <w:r w:rsidRPr="001B4721">
        <w:rPr>
          <w:rFonts w:eastAsia="Arial" w:cs="Arial"/>
          <w:spacing w:val="16"/>
          <w:sz w:val="22"/>
          <w:lang w:val="en-US"/>
        </w:rPr>
        <w:t xml:space="preserve"> </w:t>
      </w:r>
      <w:r w:rsidRPr="001B4721">
        <w:rPr>
          <w:rFonts w:eastAsia="Arial" w:cs="Arial"/>
          <w:sz w:val="22"/>
          <w:lang w:val="en-US"/>
        </w:rPr>
        <w:t>your</w:t>
      </w:r>
      <w:r w:rsidRPr="001B4721">
        <w:rPr>
          <w:rFonts w:eastAsia="Arial" w:cs="Arial"/>
          <w:spacing w:val="7"/>
          <w:sz w:val="22"/>
          <w:lang w:val="en-US"/>
        </w:rPr>
        <w:t xml:space="preserve"> </w:t>
      </w:r>
      <w:r w:rsidRPr="001B4721">
        <w:rPr>
          <w:rFonts w:eastAsia="Arial" w:cs="Arial"/>
          <w:sz w:val="22"/>
          <w:lang w:val="en-US"/>
        </w:rPr>
        <w:t>baby</w:t>
      </w:r>
      <w:r w:rsidRPr="001B4721">
        <w:rPr>
          <w:rFonts w:eastAsia="Arial" w:cs="Arial"/>
          <w:spacing w:val="12"/>
          <w:sz w:val="22"/>
          <w:lang w:val="en-US"/>
        </w:rPr>
        <w:t xml:space="preserve"> </w:t>
      </w:r>
      <w:r w:rsidRPr="001B4721">
        <w:rPr>
          <w:rFonts w:eastAsia="Arial" w:cs="Arial"/>
          <w:sz w:val="22"/>
          <w:lang w:val="en-US"/>
        </w:rPr>
        <w:t>for</w:t>
      </w:r>
      <w:r w:rsidRPr="001B4721">
        <w:rPr>
          <w:rFonts w:eastAsia="Arial" w:cs="Arial"/>
          <w:spacing w:val="7"/>
          <w:sz w:val="22"/>
          <w:lang w:val="en-US"/>
        </w:rPr>
        <w:t xml:space="preserve"> </w:t>
      </w:r>
      <w:r w:rsidRPr="001B4721">
        <w:rPr>
          <w:rFonts w:eastAsia="Arial" w:cs="Arial"/>
          <w:sz w:val="22"/>
          <w:lang w:val="en-US"/>
        </w:rPr>
        <w:t>the</w:t>
      </w:r>
      <w:r w:rsidRPr="001B4721">
        <w:rPr>
          <w:rFonts w:eastAsia="Arial" w:cs="Arial"/>
          <w:spacing w:val="8"/>
          <w:sz w:val="22"/>
          <w:lang w:val="en-US"/>
        </w:rPr>
        <w:t xml:space="preserve"> </w:t>
      </w:r>
      <w:r w:rsidRPr="001B4721">
        <w:rPr>
          <w:rFonts w:eastAsia="Arial" w:cs="Arial"/>
          <w:sz w:val="22"/>
          <w:lang w:val="en-US"/>
        </w:rPr>
        <w:t>research</w:t>
      </w:r>
      <w:r w:rsidRPr="001B4721">
        <w:rPr>
          <w:rFonts w:eastAsia="Arial" w:cs="Arial"/>
          <w:spacing w:val="8"/>
          <w:sz w:val="22"/>
          <w:lang w:val="en-US"/>
        </w:rPr>
        <w:t xml:space="preserve"> </w:t>
      </w:r>
      <w:r w:rsidR="00B2507A">
        <w:rPr>
          <w:rFonts w:eastAsia="Arial" w:cs="Arial"/>
          <w:sz w:val="22"/>
          <w:lang w:val="en-US"/>
        </w:rPr>
        <w:t>study</w:t>
      </w:r>
      <w:r w:rsidR="00EE675C" w:rsidRPr="001B4721">
        <w:rPr>
          <w:rFonts w:eastAsia="Arial" w:cs="Arial"/>
          <w:sz w:val="22"/>
          <w:lang w:val="en-US"/>
        </w:rPr>
        <w:t>.</w:t>
      </w:r>
    </w:p>
    <w:p w14:paraId="2423D7FB" w14:textId="11B2D15D" w:rsidR="002E5892" w:rsidRPr="001B4721" w:rsidRDefault="0081783B" w:rsidP="001B4721">
      <w:pPr>
        <w:widowControl w:val="0"/>
        <w:autoSpaceDE w:val="0"/>
        <w:autoSpaceDN w:val="0"/>
        <w:spacing w:after="120"/>
        <w:jc w:val="both"/>
        <w:rPr>
          <w:rFonts w:eastAsia="Arial" w:cs="Arial"/>
          <w:bCs/>
          <w:sz w:val="22"/>
          <w:lang w:val="en-US"/>
        </w:rPr>
      </w:pPr>
      <w:r w:rsidRPr="001B4721">
        <w:rPr>
          <w:rFonts w:eastAsia="Arial" w:cs="Arial"/>
          <w:sz w:val="22"/>
          <w:lang w:val="en-US"/>
        </w:rPr>
        <w:t>Any</w:t>
      </w:r>
      <w:r w:rsidRPr="001B4721">
        <w:rPr>
          <w:rFonts w:eastAsia="Arial" w:cs="Arial"/>
          <w:spacing w:val="6"/>
          <w:sz w:val="22"/>
          <w:lang w:val="en-US"/>
        </w:rPr>
        <w:t xml:space="preserve"> </w:t>
      </w:r>
      <w:r w:rsidRPr="001B4721">
        <w:rPr>
          <w:rFonts w:eastAsia="Arial" w:cs="Arial"/>
          <w:sz w:val="22"/>
          <w:lang w:val="en-US"/>
        </w:rPr>
        <w:t>information</w:t>
      </w:r>
      <w:r w:rsidRPr="001B4721">
        <w:rPr>
          <w:rFonts w:eastAsia="Arial" w:cs="Arial"/>
          <w:spacing w:val="7"/>
          <w:sz w:val="22"/>
          <w:lang w:val="en-US"/>
        </w:rPr>
        <w:t xml:space="preserve"> </w:t>
      </w:r>
      <w:r w:rsidRPr="001B4721">
        <w:rPr>
          <w:rFonts w:eastAsia="Arial" w:cs="Arial"/>
          <w:sz w:val="22"/>
          <w:lang w:val="en-US"/>
        </w:rPr>
        <w:t xml:space="preserve">obtained </w:t>
      </w:r>
      <w:r w:rsidRPr="001B4721">
        <w:rPr>
          <w:rFonts w:eastAsia="Arial" w:cs="Arial"/>
          <w:spacing w:val="-58"/>
          <w:sz w:val="22"/>
          <w:lang w:val="en-US"/>
        </w:rPr>
        <w:t xml:space="preserve"> </w:t>
      </w:r>
      <w:r w:rsidRPr="001B4721">
        <w:rPr>
          <w:rFonts w:eastAsia="Arial" w:cs="Arial"/>
          <w:sz w:val="22"/>
          <w:lang w:val="en-US"/>
        </w:rPr>
        <w:t xml:space="preserve">in connection with this research </w:t>
      </w:r>
      <w:r w:rsidR="00B2507A">
        <w:rPr>
          <w:rFonts w:eastAsia="Arial" w:cs="Arial"/>
          <w:sz w:val="22"/>
          <w:lang w:val="en-US"/>
        </w:rPr>
        <w:t>study</w:t>
      </w:r>
      <w:r w:rsidRPr="001B4721">
        <w:rPr>
          <w:rFonts w:eastAsia="Arial" w:cs="Arial"/>
          <w:sz w:val="22"/>
          <w:lang w:val="en-US"/>
        </w:rPr>
        <w:t xml:space="preserve"> that can identify your baby will remain confidential. </w:t>
      </w:r>
      <w:r w:rsidRPr="001B4721">
        <w:rPr>
          <w:rFonts w:eastAsia="Arial" w:cs="Arial"/>
          <w:bCs/>
          <w:sz w:val="22"/>
          <w:lang w:val="en-US"/>
        </w:rPr>
        <w:t xml:space="preserve">All information on your child is confidential and safely stored on the WA Health hospital computer systems. Only study investigators will have access to the study information. At the end of the study, the information will be securely stored on WA Health computer servers until the youngest child in the study is 25 years old, and then destroyed. Any hard copy study materials (eg. consent forms) are safely stored and at the end of the study, archived until the youngest child in the study </w:t>
      </w:r>
      <w:r w:rsidR="00890592" w:rsidRPr="001B4721">
        <w:rPr>
          <w:rFonts w:eastAsia="Arial" w:cs="Arial"/>
          <w:bCs/>
          <w:sz w:val="22"/>
          <w:lang w:val="en-US"/>
        </w:rPr>
        <w:t>i</w:t>
      </w:r>
      <w:r w:rsidR="00890592">
        <w:rPr>
          <w:rFonts w:eastAsia="Arial" w:cs="Arial"/>
          <w:bCs/>
          <w:sz w:val="22"/>
          <w:lang w:val="en-US"/>
        </w:rPr>
        <w:t>s</w:t>
      </w:r>
      <w:r w:rsidR="00890592" w:rsidRPr="001B4721">
        <w:rPr>
          <w:rFonts w:eastAsia="Arial" w:cs="Arial"/>
          <w:bCs/>
          <w:sz w:val="22"/>
          <w:lang w:val="en-US"/>
        </w:rPr>
        <w:t xml:space="preserve"> </w:t>
      </w:r>
      <w:r w:rsidRPr="001B4721">
        <w:rPr>
          <w:rFonts w:eastAsia="Arial" w:cs="Arial"/>
          <w:bCs/>
          <w:sz w:val="22"/>
          <w:lang w:val="en-US"/>
        </w:rPr>
        <w:t>25 years of age, then destroyed.</w:t>
      </w:r>
    </w:p>
    <w:p w14:paraId="5A059EE1" w14:textId="77777777" w:rsidR="003F7C6C" w:rsidRPr="001B4721" w:rsidRDefault="003F7C6C" w:rsidP="001B4721">
      <w:pPr>
        <w:widowControl w:val="0"/>
        <w:autoSpaceDE w:val="0"/>
        <w:autoSpaceDN w:val="0"/>
        <w:spacing w:after="120"/>
        <w:ind w:right="105"/>
        <w:jc w:val="both"/>
        <w:rPr>
          <w:rFonts w:eastAsia="Arial" w:cs="Arial"/>
          <w:sz w:val="22"/>
          <w:lang w:val="en-US"/>
        </w:rPr>
      </w:pPr>
    </w:p>
    <w:p w14:paraId="33EF7B46" w14:textId="1A414C57" w:rsidR="002E5892" w:rsidRPr="001B4721" w:rsidRDefault="0081783B" w:rsidP="001B4721">
      <w:pPr>
        <w:spacing w:after="120"/>
        <w:jc w:val="both"/>
        <w:rPr>
          <w:rFonts w:eastAsia="Arial" w:cs="Arial"/>
          <w:b/>
          <w:bCs/>
          <w:sz w:val="22"/>
          <w:lang w:val="en-US"/>
        </w:rPr>
      </w:pPr>
      <w:r w:rsidRPr="001B4721">
        <w:rPr>
          <w:rFonts w:cs="Arial"/>
          <w:b/>
          <w:bCs/>
          <w:sz w:val="22"/>
        </w:rPr>
        <w:t>What happens with the results of the research?</w:t>
      </w:r>
    </w:p>
    <w:p w14:paraId="017AE59E" w14:textId="257EB302" w:rsidR="002E5892" w:rsidRPr="001B4721" w:rsidRDefault="002E5892" w:rsidP="001B4721">
      <w:pPr>
        <w:spacing w:after="120"/>
        <w:jc w:val="both"/>
        <w:rPr>
          <w:rFonts w:eastAsia="Arial" w:cs="Arial"/>
          <w:spacing w:val="1"/>
          <w:sz w:val="22"/>
          <w:lang w:val="en-US"/>
        </w:rPr>
      </w:pPr>
      <w:r w:rsidRPr="001B4721">
        <w:rPr>
          <w:rFonts w:eastAsia="Arial" w:cs="Arial"/>
          <w:sz w:val="22"/>
          <w:lang w:val="en-US"/>
        </w:rPr>
        <w:t xml:space="preserve">It is anticipated that the results of this research </w:t>
      </w:r>
      <w:r w:rsidR="00B2507A">
        <w:rPr>
          <w:rFonts w:eastAsia="Arial" w:cs="Arial"/>
          <w:sz w:val="22"/>
          <w:lang w:val="en-US"/>
        </w:rPr>
        <w:t>study</w:t>
      </w:r>
      <w:r w:rsidRPr="001B4721">
        <w:rPr>
          <w:rFonts w:eastAsia="Arial" w:cs="Arial"/>
          <w:sz w:val="22"/>
          <w:lang w:val="en-US"/>
        </w:rPr>
        <w:t xml:space="preserve"> will be published and/or presented in a</w:t>
      </w:r>
      <w:r w:rsidRPr="001B4721">
        <w:rPr>
          <w:rFonts w:eastAsia="Arial" w:cs="Arial"/>
          <w:spacing w:val="1"/>
          <w:sz w:val="22"/>
          <w:lang w:val="en-US"/>
        </w:rPr>
        <w:t xml:space="preserve"> </w:t>
      </w:r>
      <w:r w:rsidRPr="001B4721">
        <w:rPr>
          <w:rFonts w:eastAsia="Arial" w:cs="Arial"/>
          <w:sz w:val="22"/>
          <w:lang w:val="en-US"/>
        </w:rPr>
        <w:t>variety of forums. In any publication and/or presentation, information will be provided in such a way</w:t>
      </w:r>
      <w:r w:rsidRPr="001B4721">
        <w:rPr>
          <w:rFonts w:eastAsia="Arial" w:cs="Arial"/>
          <w:spacing w:val="1"/>
          <w:sz w:val="22"/>
          <w:lang w:val="en-US"/>
        </w:rPr>
        <w:t xml:space="preserve"> </w:t>
      </w:r>
      <w:r w:rsidRPr="001B4721">
        <w:rPr>
          <w:rFonts w:eastAsia="Arial" w:cs="Arial"/>
          <w:sz w:val="22"/>
          <w:lang w:val="en-US"/>
        </w:rPr>
        <w:t xml:space="preserve">that </w:t>
      </w:r>
      <w:r w:rsidR="00801126" w:rsidRPr="001B4721">
        <w:rPr>
          <w:rFonts w:eastAsia="Arial" w:cs="Arial"/>
          <w:sz w:val="22"/>
          <w:lang w:val="en-US"/>
        </w:rPr>
        <w:t xml:space="preserve">your </w:t>
      </w:r>
      <w:r w:rsidRPr="001B4721">
        <w:rPr>
          <w:rFonts w:eastAsia="Arial" w:cs="Arial"/>
          <w:sz w:val="22"/>
          <w:lang w:val="en-US"/>
        </w:rPr>
        <w:t>child cannot be identified</w:t>
      </w:r>
      <w:r w:rsidRPr="001B4721">
        <w:rPr>
          <w:rFonts w:eastAsia="Arial" w:cs="Arial"/>
          <w:spacing w:val="1"/>
          <w:sz w:val="22"/>
          <w:lang w:val="en-US"/>
        </w:rPr>
        <w:t xml:space="preserve"> </w:t>
      </w:r>
      <w:r w:rsidR="00801126" w:rsidRPr="001B4721">
        <w:rPr>
          <w:rFonts w:eastAsia="Arial" w:cs="Arial"/>
          <w:spacing w:val="1"/>
          <w:sz w:val="22"/>
          <w:lang w:val="en-US"/>
        </w:rPr>
        <w:t>their confidentiality is protected at all times.</w:t>
      </w:r>
    </w:p>
    <w:p w14:paraId="01C186AE" w14:textId="77777777" w:rsidR="003F7C6C" w:rsidRPr="001B4721" w:rsidRDefault="003F7C6C" w:rsidP="001B4721">
      <w:pPr>
        <w:spacing w:after="120"/>
        <w:jc w:val="both"/>
        <w:rPr>
          <w:rFonts w:eastAsia="Arial" w:cs="Arial"/>
          <w:sz w:val="22"/>
          <w:lang w:val="en-US"/>
        </w:rPr>
      </w:pPr>
    </w:p>
    <w:p w14:paraId="31A9C837" w14:textId="77777777" w:rsidR="00801126" w:rsidRPr="001B4721" w:rsidRDefault="00801126" w:rsidP="001B4721">
      <w:pPr>
        <w:spacing w:after="120"/>
        <w:jc w:val="both"/>
        <w:rPr>
          <w:rFonts w:eastAsia="Arial" w:cs="Arial"/>
          <w:sz w:val="22"/>
          <w:lang w:val="en-US"/>
        </w:rPr>
      </w:pPr>
      <w:r w:rsidRPr="001B4721">
        <w:rPr>
          <w:rFonts w:eastAsia="Arial" w:cs="Arial"/>
          <w:b/>
          <w:bCs/>
          <w:sz w:val="22"/>
          <w:lang w:val="en-US"/>
        </w:rPr>
        <w:t>Who is organising and funding the research?</w:t>
      </w:r>
    </w:p>
    <w:p w14:paraId="28B09B03" w14:textId="08A61F2F" w:rsidR="00801126" w:rsidRPr="001B4721" w:rsidRDefault="00801126" w:rsidP="001B4721">
      <w:pPr>
        <w:widowControl w:val="0"/>
        <w:autoSpaceDE w:val="0"/>
        <w:autoSpaceDN w:val="0"/>
        <w:spacing w:after="120"/>
        <w:jc w:val="both"/>
        <w:rPr>
          <w:rFonts w:eastAsia="Arial" w:cs="Arial"/>
          <w:sz w:val="22"/>
          <w:lang w:val="en-US"/>
        </w:rPr>
      </w:pPr>
      <w:r w:rsidRPr="001B4721">
        <w:rPr>
          <w:rFonts w:eastAsia="Arial" w:cs="Arial"/>
          <w:sz w:val="22"/>
          <w:lang w:val="en-US"/>
        </w:rPr>
        <w:t xml:space="preserve">This research is carried out by a team of clinician-researchers, led by Dr Jonathan Davis, Consultant Neonatologist at the CAHS Neonatal unit, Newborn Emergency Transport services. The Newborn Emergency Transport Western Australia have received the </w:t>
      </w:r>
      <w:r w:rsidR="001B5CF0">
        <w:rPr>
          <w:rFonts w:eastAsia="Arial" w:cs="Arial"/>
          <w:sz w:val="22"/>
          <w:lang w:val="en-US"/>
        </w:rPr>
        <w:t>PTMS</w:t>
      </w:r>
      <w:r w:rsidR="003C605D">
        <w:rPr>
          <w:rFonts w:eastAsia="Arial" w:cs="Arial"/>
          <w:sz w:val="22"/>
          <w:lang w:val="en-US"/>
        </w:rPr>
        <w:t xml:space="preserve"> </w:t>
      </w:r>
      <w:r w:rsidRPr="001B4721">
        <w:rPr>
          <w:rFonts w:eastAsia="Arial" w:cs="Arial"/>
          <w:sz w:val="22"/>
          <w:lang w:val="en-US"/>
        </w:rPr>
        <w:t>courtesy of Perth Children’s Hospital Foundation.</w:t>
      </w:r>
    </w:p>
    <w:p w14:paraId="6BA2C7FF" w14:textId="77777777" w:rsidR="003F7C6C" w:rsidRPr="001B4721" w:rsidRDefault="003F7C6C" w:rsidP="001B4721">
      <w:pPr>
        <w:widowControl w:val="0"/>
        <w:autoSpaceDE w:val="0"/>
        <w:autoSpaceDN w:val="0"/>
        <w:spacing w:after="120"/>
        <w:jc w:val="both"/>
        <w:rPr>
          <w:rFonts w:eastAsia="Arial" w:cs="Arial"/>
          <w:sz w:val="22"/>
          <w:lang w:val="en-US"/>
        </w:rPr>
      </w:pPr>
    </w:p>
    <w:p w14:paraId="11B16F0C" w14:textId="6806FE2D" w:rsidR="002E5892" w:rsidRPr="001B4721" w:rsidRDefault="002E5892" w:rsidP="001B4721">
      <w:pPr>
        <w:spacing w:after="120"/>
        <w:jc w:val="both"/>
        <w:rPr>
          <w:rFonts w:eastAsia="Arial" w:cs="Arial"/>
          <w:sz w:val="22"/>
          <w:lang w:val="en-US"/>
        </w:rPr>
      </w:pPr>
      <w:r w:rsidRPr="001B4721">
        <w:rPr>
          <w:rFonts w:eastAsia="Arial" w:cs="Arial"/>
          <w:b/>
          <w:sz w:val="22"/>
          <w:lang w:val="en-US"/>
        </w:rPr>
        <w:t>Who</w:t>
      </w:r>
      <w:r w:rsidRPr="001B4721">
        <w:rPr>
          <w:rFonts w:eastAsia="Arial" w:cs="Arial"/>
          <w:b/>
          <w:spacing w:val="-3"/>
          <w:sz w:val="22"/>
          <w:lang w:val="en-US"/>
        </w:rPr>
        <w:t xml:space="preserve"> </w:t>
      </w:r>
      <w:r w:rsidRPr="001B4721">
        <w:rPr>
          <w:rFonts w:eastAsia="Arial" w:cs="Arial"/>
          <w:b/>
          <w:sz w:val="22"/>
          <w:lang w:val="en-US"/>
        </w:rPr>
        <w:t>has</w:t>
      </w:r>
      <w:r w:rsidRPr="001B4721">
        <w:rPr>
          <w:rFonts w:eastAsia="Arial" w:cs="Arial"/>
          <w:b/>
          <w:spacing w:val="-1"/>
          <w:sz w:val="22"/>
          <w:lang w:val="en-US"/>
        </w:rPr>
        <w:t xml:space="preserve"> </w:t>
      </w:r>
      <w:r w:rsidRPr="001B4721">
        <w:rPr>
          <w:rFonts w:eastAsia="Arial" w:cs="Arial"/>
          <w:b/>
          <w:sz w:val="22"/>
          <w:lang w:val="en-US"/>
        </w:rPr>
        <w:t>reviewed</w:t>
      </w:r>
      <w:r w:rsidRPr="001B4721">
        <w:rPr>
          <w:rFonts w:eastAsia="Arial" w:cs="Arial"/>
          <w:b/>
          <w:spacing w:val="-1"/>
          <w:sz w:val="22"/>
          <w:lang w:val="en-US"/>
        </w:rPr>
        <w:t xml:space="preserve"> </w:t>
      </w:r>
      <w:r w:rsidRPr="001B4721">
        <w:rPr>
          <w:rFonts w:eastAsia="Arial" w:cs="Arial"/>
          <w:b/>
          <w:sz w:val="22"/>
          <w:lang w:val="en-US"/>
        </w:rPr>
        <w:t>the</w:t>
      </w:r>
      <w:r w:rsidRPr="001B4721">
        <w:rPr>
          <w:rFonts w:eastAsia="Arial" w:cs="Arial"/>
          <w:b/>
          <w:spacing w:val="-1"/>
          <w:sz w:val="22"/>
          <w:lang w:val="en-US"/>
        </w:rPr>
        <w:t xml:space="preserve"> </w:t>
      </w:r>
      <w:r w:rsidRPr="001B4721">
        <w:rPr>
          <w:rFonts w:eastAsia="Arial" w:cs="Arial"/>
          <w:b/>
          <w:sz w:val="22"/>
          <w:lang w:val="en-US"/>
        </w:rPr>
        <w:t>research</w:t>
      </w:r>
      <w:r w:rsidRPr="001B4721">
        <w:rPr>
          <w:rFonts w:eastAsia="Arial" w:cs="Arial"/>
          <w:b/>
          <w:spacing w:val="-2"/>
          <w:sz w:val="22"/>
          <w:lang w:val="en-US"/>
        </w:rPr>
        <w:t xml:space="preserve"> </w:t>
      </w:r>
      <w:r w:rsidR="00B2507A">
        <w:rPr>
          <w:rFonts w:eastAsia="Arial" w:cs="Arial"/>
          <w:b/>
          <w:sz w:val="22"/>
          <w:lang w:val="en-US"/>
        </w:rPr>
        <w:t>study</w:t>
      </w:r>
      <w:r w:rsidRPr="001B4721">
        <w:rPr>
          <w:rFonts w:eastAsia="Arial" w:cs="Arial"/>
          <w:b/>
          <w:sz w:val="22"/>
          <w:lang w:val="en-US"/>
        </w:rPr>
        <w:t>?</w:t>
      </w:r>
    </w:p>
    <w:p w14:paraId="49AB17A1" w14:textId="2653523B" w:rsidR="002E5892" w:rsidRPr="001B4721" w:rsidRDefault="002E5892" w:rsidP="001B4721">
      <w:pPr>
        <w:widowControl w:val="0"/>
        <w:autoSpaceDE w:val="0"/>
        <w:autoSpaceDN w:val="0"/>
        <w:spacing w:after="120"/>
        <w:jc w:val="both"/>
        <w:rPr>
          <w:rFonts w:eastAsia="Times New Roman" w:cs="Arial"/>
          <w:color w:val="201F1E"/>
          <w:sz w:val="22"/>
          <w:shd w:val="clear" w:color="auto" w:fill="FFFFFF"/>
          <w:lang w:val="en-US"/>
        </w:rPr>
      </w:pPr>
      <w:r w:rsidRPr="001B4721">
        <w:rPr>
          <w:rFonts w:eastAsia="Times New Roman" w:cs="Arial"/>
          <w:color w:val="201F1E"/>
          <w:sz w:val="22"/>
          <w:shd w:val="clear" w:color="auto" w:fill="FFFFFF"/>
          <w:lang w:val="en-US"/>
        </w:rPr>
        <w:t xml:space="preserve">All research in Australia that involves humans is reviewed by an independent group of people called a Human Research Ethics Committee (HREC). This research </w:t>
      </w:r>
      <w:r w:rsidR="00B2507A">
        <w:rPr>
          <w:rFonts w:eastAsia="Times New Roman" w:cs="Arial"/>
          <w:color w:val="201F1E"/>
          <w:sz w:val="22"/>
          <w:shd w:val="clear" w:color="auto" w:fill="FFFFFF"/>
          <w:lang w:val="en-US"/>
        </w:rPr>
        <w:t>study</w:t>
      </w:r>
      <w:r w:rsidRPr="001B4721">
        <w:rPr>
          <w:rFonts w:eastAsia="Times New Roman" w:cs="Arial"/>
          <w:color w:val="201F1E"/>
          <w:sz w:val="22"/>
          <w:shd w:val="clear" w:color="auto" w:fill="FFFFFF"/>
          <w:lang w:val="en-US"/>
        </w:rPr>
        <w:t xml:space="preserve"> has been approved by the Child and Adolescent Health Service Human Research Ethics Committee. This </w:t>
      </w:r>
      <w:r w:rsidR="00B2507A">
        <w:rPr>
          <w:rFonts w:eastAsia="Times New Roman" w:cs="Arial"/>
          <w:color w:val="201F1E"/>
          <w:sz w:val="22"/>
          <w:shd w:val="clear" w:color="auto" w:fill="FFFFFF"/>
          <w:lang w:val="en-US"/>
        </w:rPr>
        <w:t>study</w:t>
      </w:r>
      <w:r w:rsidRPr="001B4721">
        <w:rPr>
          <w:rFonts w:eastAsia="Times New Roman" w:cs="Arial"/>
          <w:color w:val="201F1E"/>
          <w:sz w:val="22"/>
          <w:shd w:val="clear" w:color="auto" w:fill="FFFFFF"/>
          <w:lang w:val="en-US"/>
        </w:rPr>
        <w:t xml:space="preserve"> will be carried out according to the National Statement on Ethical Conduct in Human Research (20</w:t>
      </w:r>
      <w:r w:rsidR="003F7C6C" w:rsidRPr="001B4721">
        <w:rPr>
          <w:rFonts w:eastAsia="Times New Roman" w:cs="Arial"/>
          <w:color w:val="201F1E"/>
          <w:sz w:val="22"/>
          <w:shd w:val="clear" w:color="auto" w:fill="FFFFFF"/>
          <w:lang w:val="en-US"/>
        </w:rPr>
        <w:t>23</w:t>
      </w:r>
      <w:r w:rsidRPr="001B4721">
        <w:rPr>
          <w:rFonts w:eastAsia="Times New Roman" w:cs="Arial"/>
          <w:color w:val="201F1E"/>
          <w:sz w:val="22"/>
          <w:shd w:val="clear" w:color="auto" w:fill="FFFFFF"/>
          <w:lang w:val="en-US"/>
        </w:rPr>
        <w:t xml:space="preserve">). </w:t>
      </w:r>
    </w:p>
    <w:p w14:paraId="5D262CAE" w14:textId="274CB08A" w:rsidR="001B4721" w:rsidRDefault="001B4721">
      <w:pPr>
        <w:spacing w:after="200" w:line="276" w:lineRule="auto"/>
        <w:rPr>
          <w:rFonts w:eastAsia="Times New Roman" w:cs="Arial"/>
          <w:sz w:val="22"/>
          <w:lang w:val="en-US"/>
        </w:rPr>
      </w:pPr>
      <w:r>
        <w:rPr>
          <w:rFonts w:eastAsia="Times New Roman" w:cs="Arial"/>
          <w:sz w:val="22"/>
          <w:lang w:val="en-US"/>
        </w:rPr>
        <w:br w:type="page"/>
      </w:r>
    </w:p>
    <w:p w14:paraId="441D74D3" w14:textId="77777777" w:rsidR="003F7C6C" w:rsidRPr="001B4721" w:rsidRDefault="003F7C6C" w:rsidP="001B4721">
      <w:pPr>
        <w:widowControl w:val="0"/>
        <w:autoSpaceDE w:val="0"/>
        <w:autoSpaceDN w:val="0"/>
        <w:spacing w:after="120"/>
        <w:rPr>
          <w:rFonts w:eastAsia="Times New Roman" w:cs="Arial"/>
          <w:sz w:val="22"/>
          <w:lang w:val="en-US"/>
        </w:rPr>
      </w:pPr>
    </w:p>
    <w:p w14:paraId="7E4CC4CD" w14:textId="77777777" w:rsidR="00801126" w:rsidRPr="001B4721" w:rsidRDefault="00801126" w:rsidP="001B4721">
      <w:pPr>
        <w:spacing w:after="120"/>
        <w:jc w:val="both"/>
        <w:rPr>
          <w:rFonts w:eastAsia="Times New Roman" w:cs="Arial"/>
          <w:b/>
          <w:bCs/>
          <w:color w:val="000000"/>
          <w:sz w:val="22"/>
          <w:lang w:eastAsia="en-GB"/>
        </w:rPr>
      </w:pPr>
      <w:r w:rsidRPr="001B4721">
        <w:rPr>
          <w:rFonts w:eastAsia="Times New Roman" w:cs="Arial"/>
          <w:b/>
          <w:bCs/>
          <w:color w:val="000000"/>
          <w:sz w:val="22"/>
          <w:lang w:eastAsia="en-GB"/>
        </w:rPr>
        <w:t xml:space="preserve">Who can I talk to if I need more information? </w:t>
      </w:r>
    </w:p>
    <w:p w14:paraId="6226E69B" w14:textId="65867234" w:rsidR="00801126" w:rsidRPr="001B4721" w:rsidRDefault="00801126" w:rsidP="001B4721">
      <w:pPr>
        <w:autoSpaceDE w:val="0"/>
        <w:autoSpaceDN w:val="0"/>
        <w:adjustRightInd w:val="0"/>
        <w:spacing w:after="120"/>
        <w:jc w:val="both"/>
        <w:rPr>
          <w:rFonts w:cs="Arial"/>
          <w:sz w:val="22"/>
          <w:lang w:val="en-GB"/>
        </w:rPr>
      </w:pPr>
      <w:r w:rsidRPr="001B4721">
        <w:rPr>
          <w:rFonts w:cs="Arial"/>
          <w:sz w:val="22"/>
          <w:lang w:val="en-GB"/>
        </w:rPr>
        <w:t xml:space="preserve">If you would like further information concerning the </w:t>
      </w:r>
      <w:r w:rsidR="00B2507A">
        <w:rPr>
          <w:rFonts w:cs="Arial"/>
          <w:sz w:val="22"/>
          <w:lang w:val="en-GB"/>
        </w:rPr>
        <w:t>study</w:t>
      </w:r>
      <w:r w:rsidRPr="001B4721">
        <w:rPr>
          <w:rFonts w:cs="Arial"/>
          <w:sz w:val="22"/>
          <w:lang w:val="en-GB"/>
        </w:rPr>
        <w:t>, you can contact the following people:</w:t>
      </w:r>
    </w:p>
    <w:p w14:paraId="34F1584E" w14:textId="77777777" w:rsidR="00801126" w:rsidRPr="001B4721" w:rsidRDefault="00801126" w:rsidP="001B4721">
      <w:pPr>
        <w:autoSpaceDE w:val="0"/>
        <w:autoSpaceDN w:val="0"/>
        <w:adjustRightInd w:val="0"/>
        <w:spacing w:after="120"/>
        <w:jc w:val="both"/>
        <w:rPr>
          <w:rFonts w:cs="Arial"/>
          <w:b/>
          <w:bCs/>
          <w:sz w:val="22"/>
          <w:lang w:val="en-GB"/>
        </w:rPr>
      </w:pPr>
      <w:r w:rsidRPr="001B4721">
        <w:rPr>
          <w:rFonts w:cs="Arial"/>
          <w:b/>
          <w:bCs/>
          <w:sz w:val="22"/>
          <w:lang w:val="en-GB"/>
        </w:rPr>
        <w:t>Clinical Contact Person</w:t>
      </w:r>
    </w:p>
    <w:tbl>
      <w:tblPr>
        <w:tblStyle w:val="TableGrid"/>
        <w:tblW w:w="6845" w:type="dxa"/>
        <w:tblLook w:val="04A0" w:firstRow="1" w:lastRow="0" w:firstColumn="1" w:lastColumn="0" w:noHBand="0" w:noVBand="1"/>
      </w:tblPr>
      <w:tblGrid>
        <w:gridCol w:w="1980"/>
        <w:gridCol w:w="4865"/>
      </w:tblGrid>
      <w:tr w:rsidR="00FB2466" w:rsidRPr="00801126" w14:paraId="08D45D1D" w14:textId="77777777" w:rsidTr="00801126">
        <w:tc>
          <w:tcPr>
            <w:tcW w:w="1980" w:type="dxa"/>
          </w:tcPr>
          <w:p w14:paraId="29D57657" w14:textId="77777777" w:rsidR="00801126" w:rsidRPr="007F72A2" w:rsidRDefault="00801126" w:rsidP="00801126">
            <w:pPr>
              <w:autoSpaceDE w:val="0"/>
              <w:autoSpaceDN w:val="0"/>
              <w:adjustRightInd w:val="0"/>
              <w:spacing w:before="40" w:after="40"/>
              <w:jc w:val="both"/>
              <w:rPr>
                <w:rFonts w:cs="Arial"/>
                <w:sz w:val="22"/>
                <w:lang w:val="en-GB"/>
              </w:rPr>
            </w:pPr>
            <w:r w:rsidRPr="007F72A2">
              <w:rPr>
                <w:rFonts w:cs="Arial"/>
                <w:sz w:val="22"/>
                <w:lang w:val="en-GB"/>
              </w:rPr>
              <w:t>Name</w:t>
            </w:r>
          </w:p>
        </w:tc>
        <w:tc>
          <w:tcPr>
            <w:tcW w:w="4865" w:type="dxa"/>
          </w:tcPr>
          <w:p w14:paraId="271E381A" w14:textId="778DDC71" w:rsidR="00801126" w:rsidRPr="00801126" w:rsidRDefault="00801126" w:rsidP="00801126">
            <w:pPr>
              <w:autoSpaceDE w:val="0"/>
              <w:autoSpaceDN w:val="0"/>
              <w:adjustRightInd w:val="0"/>
              <w:spacing w:before="40" w:after="40"/>
              <w:jc w:val="both"/>
              <w:rPr>
                <w:rFonts w:cs="Arial"/>
                <w:sz w:val="22"/>
                <w:lang w:val="en-GB"/>
              </w:rPr>
            </w:pPr>
            <w:r w:rsidRPr="007F72A2">
              <w:rPr>
                <w:rFonts w:eastAsia="Arial" w:cs="Arial"/>
                <w:sz w:val="22"/>
                <w:lang w:val="en-US"/>
              </w:rPr>
              <w:t>Jonathan</w:t>
            </w:r>
            <w:r w:rsidRPr="007F72A2">
              <w:rPr>
                <w:rFonts w:eastAsia="Arial" w:cs="Arial"/>
                <w:spacing w:val="-2"/>
                <w:sz w:val="22"/>
                <w:lang w:val="en-US"/>
              </w:rPr>
              <w:t xml:space="preserve"> </w:t>
            </w:r>
            <w:r w:rsidRPr="007F72A2">
              <w:rPr>
                <w:rFonts w:eastAsia="Arial" w:cs="Arial"/>
                <w:sz w:val="22"/>
                <w:lang w:val="en-US"/>
              </w:rPr>
              <w:t>Davis</w:t>
            </w:r>
          </w:p>
        </w:tc>
      </w:tr>
      <w:tr w:rsidR="00FB2466" w:rsidRPr="00801126" w14:paraId="2046C464" w14:textId="77777777" w:rsidTr="00801126">
        <w:tc>
          <w:tcPr>
            <w:tcW w:w="1980" w:type="dxa"/>
          </w:tcPr>
          <w:p w14:paraId="53096E84" w14:textId="77777777" w:rsidR="00801126" w:rsidRPr="007F72A2" w:rsidRDefault="00801126" w:rsidP="00801126">
            <w:pPr>
              <w:autoSpaceDE w:val="0"/>
              <w:autoSpaceDN w:val="0"/>
              <w:adjustRightInd w:val="0"/>
              <w:spacing w:before="40" w:after="40"/>
              <w:jc w:val="both"/>
              <w:rPr>
                <w:rFonts w:cs="Arial"/>
                <w:sz w:val="22"/>
                <w:lang w:val="en-GB"/>
              </w:rPr>
            </w:pPr>
            <w:r w:rsidRPr="007F72A2">
              <w:rPr>
                <w:rFonts w:cs="Arial"/>
                <w:sz w:val="22"/>
                <w:lang w:val="en-GB"/>
              </w:rPr>
              <w:t>Position</w:t>
            </w:r>
          </w:p>
        </w:tc>
        <w:tc>
          <w:tcPr>
            <w:tcW w:w="4865" w:type="dxa"/>
          </w:tcPr>
          <w:p w14:paraId="4382F31B" w14:textId="184EE4C6" w:rsidR="00801126" w:rsidRPr="00801126" w:rsidRDefault="00801126" w:rsidP="00801126">
            <w:pPr>
              <w:autoSpaceDE w:val="0"/>
              <w:autoSpaceDN w:val="0"/>
              <w:adjustRightInd w:val="0"/>
              <w:spacing w:before="40" w:after="40"/>
              <w:jc w:val="both"/>
              <w:rPr>
                <w:rFonts w:cs="Arial"/>
                <w:sz w:val="22"/>
                <w:lang w:val="en-GB"/>
              </w:rPr>
            </w:pPr>
            <w:r w:rsidRPr="007F72A2">
              <w:rPr>
                <w:rFonts w:eastAsia="Arial" w:cs="Arial"/>
                <w:sz w:val="22"/>
                <w:lang w:val="en-US"/>
              </w:rPr>
              <w:t>Neonatologist;</w:t>
            </w:r>
            <w:r w:rsidRPr="007F72A2">
              <w:rPr>
                <w:rFonts w:eastAsia="Arial" w:cs="Arial"/>
                <w:spacing w:val="-6"/>
                <w:sz w:val="22"/>
                <w:lang w:val="en-US"/>
              </w:rPr>
              <w:t xml:space="preserve"> </w:t>
            </w:r>
            <w:r w:rsidRPr="007F72A2">
              <w:rPr>
                <w:rFonts w:eastAsia="Arial" w:cs="Arial"/>
                <w:sz w:val="22"/>
                <w:lang w:val="en-US"/>
              </w:rPr>
              <w:t>Medical</w:t>
            </w:r>
            <w:r w:rsidRPr="007F72A2">
              <w:rPr>
                <w:rFonts w:eastAsia="Arial" w:cs="Arial"/>
                <w:spacing w:val="-4"/>
                <w:sz w:val="22"/>
                <w:lang w:val="en-US"/>
              </w:rPr>
              <w:t xml:space="preserve"> </w:t>
            </w:r>
            <w:r w:rsidRPr="007F72A2">
              <w:rPr>
                <w:rFonts w:eastAsia="Arial" w:cs="Arial"/>
                <w:sz w:val="22"/>
                <w:lang w:val="en-US"/>
              </w:rPr>
              <w:t>Director</w:t>
            </w:r>
            <w:r w:rsidRPr="007F72A2">
              <w:rPr>
                <w:rFonts w:eastAsia="Arial" w:cs="Arial"/>
                <w:spacing w:val="-2"/>
                <w:sz w:val="22"/>
                <w:lang w:val="en-US"/>
              </w:rPr>
              <w:t xml:space="preserve"> </w:t>
            </w:r>
            <w:r w:rsidRPr="007F72A2">
              <w:rPr>
                <w:rFonts w:eastAsia="Arial" w:cs="Arial"/>
                <w:sz w:val="22"/>
                <w:lang w:val="en-US"/>
              </w:rPr>
              <w:t>NETS</w:t>
            </w:r>
            <w:r w:rsidRPr="007F72A2">
              <w:rPr>
                <w:rFonts w:eastAsia="Arial" w:cs="Arial"/>
                <w:spacing w:val="-6"/>
                <w:sz w:val="22"/>
                <w:lang w:val="en-US"/>
              </w:rPr>
              <w:t xml:space="preserve"> </w:t>
            </w:r>
            <w:r w:rsidRPr="007F72A2">
              <w:rPr>
                <w:rFonts w:eastAsia="Arial" w:cs="Arial"/>
                <w:sz w:val="22"/>
                <w:lang w:val="en-US"/>
              </w:rPr>
              <w:t>WA</w:t>
            </w:r>
          </w:p>
        </w:tc>
      </w:tr>
      <w:tr w:rsidR="00FB2466" w:rsidRPr="00801126" w14:paraId="71B02859" w14:textId="77777777" w:rsidTr="00801126">
        <w:tc>
          <w:tcPr>
            <w:tcW w:w="1980" w:type="dxa"/>
          </w:tcPr>
          <w:p w14:paraId="45500670" w14:textId="77777777" w:rsidR="00801126" w:rsidRPr="007F72A2" w:rsidRDefault="00801126" w:rsidP="00801126">
            <w:pPr>
              <w:autoSpaceDE w:val="0"/>
              <w:autoSpaceDN w:val="0"/>
              <w:adjustRightInd w:val="0"/>
              <w:spacing w:before="40" w:after="40"/>
              <w:jc w:val="both"/>
              <w:rPr>
                <w:rFonts w:cs="Arial"/>
                <w:sz w:val="22"/>
                <w:lang w:val="en-GB"/>
              </w:rPr>
            </w:pPr>
            <w:r w:rsidRPr="007F72A2">
              <w:rPr>
                <w:rFonts w:cs="Arial"/>
                <w:sz w:val="22"/>
                <w:lang w:val="en-GB"/>
              </w:rPr>
              <w:t>Telephone</w:t>
            </w:r>
          </w:p>
        </w:tc>
        <w:tc>
          <w:tcPr>
            <w:tcW w:w="4865" w:type="dxa"/>
          </w:tcPr>
          <w:p w14:paraId="1D1D5077" w14:textId="25AB2E03" w:rsidR="00801126" w:rsidRPr="00801126" w:rsidRDefault="00801126" w:rsidP="00801126">
            <w:pPr>
              <w:autoSpaceDE w:val="0"/>
              <w:autoSpaceDN w:val="0"/>
              <w:adjustRightInd w:val="0"/>
              <w:spacing w:before="40" w:after="40"/>
              <w:jc w:val="both"/>
              <w:rPr>
                <w:rFonts w:cs="Arial"/>
                <w:sz w:val="22"/>
                <w:lang w:val="en-GB"/>
              </w:rPr>
            </w:pPr>
            <w:r w:rsidRPr="007F72A2">
              <w:rPr>
                <w:rFonts w:eastAsia="Arial" w:cs="Arial"/>
                <w:sz w:val="22"/>
                <w:u w:val="single"/>
                <w:lang w:val="en-US"/>
              </w:rPr>
              <w:t>(08)</w:t>
            </w:r>
            <w:r w:rsidRPr="007F72A2">
              <w:rPr>
                <w:rFonts w:eastAsia="Arial" w:cs="Arial"/>
                <w:spacing w:val="-2"/>
                <w:sz w:val="22"/>
                <w:u w:val="single"/>
                <w:lang w:val="en-US"/>
              </w:rPr>
              <w:t xml:space="preserve"> </w:t>
            </w:r>
            <w:r w:rsidRPr="007F72A2">
              <w:rPr>
                <w:rFonts w:eastAsia="Arial" w:cs="Arial"/>
                <w:sz w:val="22"/>
                <w:u w:val="single"/>
                <w:lang w:val="en-US"/>
              </w:rPr>
              <w:t>6456</w:t>
            </w:r>
            <w:r w:rsidRPr="007F72A2">
              <w:rPr>
                <w:rFonts w:eastAsia="Arial" w:cs="Arial"/>
                <w:spacing w:val="-4"/>
                <w:sz w:val="22"/>
                <w:u w:val="single"/>
                <w:lang w:val="en-US"/>
              </w:rPr>
              <w:t xml:space="preserve"> </w:t>
            </w:r>
            <w:r w:rsidRPr="007F72A2">
              <w:rPr>
                <w:rFonts w:eastAsia="Arial" w:cs="Arial"/>
                <w:sz w:val="22"/>
                <w:u w:val="single"/>
                <w:lang w:val="en-US"/>
              </w:rPr>
              <w:t>2222</w:t>
            </w:r>
          </w:p>
        </w:tc>
      </w:tr>
      <w:tr w:rsidR="00FB2466" w:rsidRPr="00801126" w14:paraId="7F4C79EC" w14:textId="77777777" w:rsidTr="00801126">
        <w:tc>
          <w:tcPr>
            <w:tcW w:w="1980" w:type="dxa"/>
          </w:tcPr>
          <w:p w14:paraId="78C529AF" w14:textId="77777777" w:rsidR="00801126" w:rsidRPr="007F72A2" w:rsidRDefault="00801126" w:rsidP="00801126">
            <w:pPr>
              <w:autoSpaceDE w:val="0"/>
              <w:autoSpaceDN w:val="0"/>
              <w:adjustRightInd w:val="0"/>
              <w:spacing w:before="40" w:after="40"/>
              <w:jc w:val="both"/>
              <w:rPr>
                <w:rFonts w:cs="Arial"/>
                <w:sz w:val="22"/>
                <w:lang w:val="en-GB"/>
              </w:rPr>
            </w:pPr>
            <w:r w:rsidRPr="007F72A2">
              <w:rPr>
                <w:rFonts w:cs="Arial"/>
                <w:sz w:val="22"/>
                <w:lang w:val="en-GB"/>
              </w:rPr>
              <w:t>Email</w:t>
            </w:r>
          </w:p>
        </w:tc>
        <w:tc>
          <w:tcPr>
            <w:tcW w:w="4865" w:type="dxa"/>
          </w:tcPr>
          <w:p w14:paraId="57C7E418" w14:textId="3310F7C4" w:rsidR="00801126" w:rsidRPr="00801126" w:rsidRDefault="00272DFC" w:rsidP="00801126">
            <w:pPr>
              <w:autoSpaceDE w:val="0"/>
              <w:autoSpaceDN w:val="0"/>
              <w:adjustRightInd w:val="0"/>
              <w:spacing w:before="40" w:after="40"/>
              <w:jc w:val="both"/>
              <w:rPr>
                <w:rFonts w:cs="Arial"/>
                <w:sz w:val="22"/>
                <w:lang w:val="en-GB"/>
              </w:rPr>
            </w:pPr>
            <w:hyperlink r:id="rId12">
              <w:r w:rsidR="00801126" w:rsidRPr="007F72A2">
                <w:rPr>
                  <w:rFonts w:eastAsia="Arial" w:cs="Arial"/>
                  <w:sz w:val="22"/>
                  <w:lang w:val="en-US"/>
                </w:rPr>
                <w:t>Jonathan.davis@health.wa.gov.au</w:t>
              </w:r>
            </w:hyperlink>
          </w:p>
        </w:tc>
      </w:tr>
    </w:tbl>
    <w:p w14:paraId="3CB7D424" w14:textId="77777777" w:rsidR="00801126" w:rsidRPr="007F72A2" w:rsidRDefault="00801126" w:rsidP="00801126">
      <w:pPr>
        <w:autoSpaceDE w:val="0"/>
        <w:autoSpaceDN w:val="0"/>
        <w:adjustRightInd w:val="0"/>
        <w:jc w:val="both"/>
        <w:rPr>
          <w:rFonts w:cs="Arial"/>
          <w:sz w:val="22"/>
          <w:lang w:val="en-GB"/>
        </w:rPr>
      </w:pPr>
    </w:p>
    <w:p w14:paraId="3279EA1A" w14:textId="142A50DE" w:rsidR="00801126" w:rsidRPr="007F72A2" w:rsidRDefault="00801126" w:rsidP="00801126">
      <w:pPr>
        <w:autoSpaceDE w:val="0"/>
        <w:autoSpaceDN w:val="0"/>
        <w:adjustRightInd w:val="0"/>
        <w:jc w:val="both"/>
        <w:rPr>
          <w:rFonts w:cs="Arial"/>
          <w:sz w:val="22"/>
          <w:lang w:val="en-GB"/>
        </w:rPr>
      </w:pPr>
      <w:r w:rsidRPr="007F72A2">
        <w:rPr>
          <w:rFonts w:cs="Arial"/>
          <w:sz w:val="22"/>
          <w:lang w:val="en-GB"/>
        </w:rPr>
        <w:t xml:space="preserve">If you have any complaints about any aspect of the study or the way it is being conducted, then you may contact: </w:t>
      </w:r>
    </w:p>
    <w:tbl>
      <w:tblPr>
        <w:tblStyle w:val="TableGrid"/>
        <w:tblW w:w="0" w:type="auto"/>
        <w:tblLook w:val="04A0" w:firstRow="1" w:lastRow="0" w:firstColumn="1" w:lastColumn="0" w:noHBand="0" w:noVBand="1"/>
      </w:tblPr>
      <w:tblGrid>
        <w:gridCol w:w="9184"/>
      </w:tblGrid>
      <w:tr w:rsidR="00FB2466" w:rsidRPr="00FB2466" w14:paraId="494A8194" w14:textId="77777777" w:rsidTr="00B76659">
        <w:tc>
          <w:tcPr>
            <w:tcW w:w="9730" w:type="dxa"/>
          </w:tcPr>
          <w:p w14:paraId="0A16AB69" w14:textId="77777777" w:rsidR="00801126" w:rsidRPr="007F72A2" w:rsidRDefault="00801126" w:rsidP="00B76659">
            <w:pPr>
              <w:autoSpaceDE w:val="0"/>
              <w:autoSpaceDN w:val="0"/>
              <w:adjustRightInd w:val="0"/>
              <w:spacing w:before="40" w:after="40"/>
              <w:jc w:val="both"/>
              <w:rPr>
                <w:rFonts w:cs="Arial"/>
                <w:sz w:val="22"/>
                <w:lang w:val="en-GB"/>
              </w:rPr>
            </w:pPr>
            <w:r w:rsidRPr="007F72A2">
              <w:rPr>
                <w:rFonts w:cs="Arial"/>
                <w:sz w:val="22"/>
                <w:lang w:val="en-GB"/>
              </w:rPr>
              <w:t>Executive Director Medical Services</w:t>
            </w:r>
          </w:p>
        </w:tc>
      </w:tr>
      <w:tr w:rsidR="00FB2466" w:rsidRPr="00FB2466" w14:paraId="76CED287" w14:textId="77777777" w:rsidTr="00B76659">
        <w:tc>
          <w:tcPr>
            <w:tcW w:w="9730" w:type="dxa"/>
          </w:tcPr>
          <w:p w14:paraId="688B6C1D" w14:textId="77777777" w:rsidR="00801126" w:rsidRPr="007F72A2" w:rsidRDefault="00801126" w:rsidP="00B76659">
            <w:pPr>
              <w:autoSpaceDE w:val="0"/>
              <w:autoSpaceDN w:val="0"/>
              <w:adjustRightInd w:val="0"/>
              <w:spacing w:before="40" w:after="40"/>
              <w:jc w:val="both"/>
              <w:rPr>
                <w:rFonts w:cs="Arial"/>
                <w:sz w:val="22"/>
                <w:lang w:val="en-GB"/>
              </w:rPr>
            </w:pPr>
            <w:r w:rsidRPr="007F72A2">
              <w:rPr>
                <w:rFonts w:cs="Arial"/>
                <w:sz w:val="22"/>
                <w:lang w:val="en-GB"/>
              </w:rPr>
              <w:t>Telephone: 6456 2222</w:t>
            </w:r>
          </w:p>
        </w:tc>
      </w:tr>
    </w:tbl>
    <w:p w14:paraId="76151278" w14:textId="77777777" w:rsidR="002E5892" w:rsidRPr="007F72A2" w:rsidRDefault="002E5892" w:rsidP="002E5892">
      <w:pPr>
        <w:widowControl w:val="0"/>
        <w:autoSpaceDE w:val="0"/>
        <w:autoSpaceDN w:val="0"/>
        <w:spacing w:before="65" w:after="0"/>
        <w:ind w:right="2240"/>
        <w:jc w:val="center"/>
        <w:outlineLvl w:val="0"/>
        <w:rPr>
          <w:rFonts w:eastAsia="Arial" w:cs="Arial"/>
          <w:b/>
          <w:bCs/>
          <w:sz w:val="22"/>
          <w:lang w:val="en-US"/>
        </w:rPr>
      </w:pPr>
    </w:p>
    <w:p w14:paraId="507A4921" w14:textId="77777777" w:rsidR="001D0B5E" w:rsidRDefault="00801126" w:rsidP="001D0B5E">
      <w:pPr>
        <w:spacing w:after="200" w:line="276" w:lineRule="auto"/>
        <w:rPr>
          <w:rFonts w:eastAsia="Arial" w:cs="Arial"/>
          <w:b/>
          <w:sz w:val="22"/>
          <w:lang w:val="en-US"/>
        </w:rPr>
      </w:pPr>
      <w:r>
        <w:rPr>
          <w:rFonts w:eastAsia="Arial" w:cs="Arial"/>
          <w:b/>
          <w:sz w:val="22"/>
          <w:lang w:val="en-US"/>
        </w:rPr>
        <w:br w:type="page"/>
      </w:r>
    </w:p>
    <w:p w14:paraId="70A2FAD9" w14:textId="5ED2D2E9" w:rsidR="001D0B5E" w:rsidRPr="007F72A2" w:rsidRDefault="001D0B5E" w:rsidP="007F72A2">
      <w:pPr>
        <w:spacing w:after="200" w:line="276" w:lineRule="auto"/>
        <w:rPr>
          <w:rFonts w:eastAsia="Arial" w:cs="Arial"/>
          <w:b/>
          <w:sz w:val="22"/>
          <w:lang w:val="en-US"/>
        </w:rPr>
      </w:pPr>
      <w:r w:rsidRPr="00DC7D3B">
        <w:rPr>
          <w:rFonts w:eastAsia="Arial" w:cs="Arial"/>
          <w:b/>
          <w:bCs/>
          <w:spacing w:val="7"/>
          <w:szCs w:val="24"/>
          <w:lang w:val="en-US"/>
        </w:rPr>
        <w:lastRenderedPageBreak/>
        <w:t xml:space="preserve"> </w:t>
      </w:r>
    </w:p>
    <w:p w14:paraId="74BE66EE" w14:textId="50A48294" w:rsidR="001D0B5E" w:rsidRDefault="001D0B5E" w:rsidP="001D0B5E">
      <w:pPr>
        <w:jc w:val="center"/>
        <w:rPr>
          <w:rFonts w:eastAsia="Arial" w:cs="Arial"/>
          <w:b/>
          <w:bCs/>
          <w:spacing w:val="7"/>
          <w:szCs w:val="24"/>
          <w:lang w:val="en-US"/>
        </w:rPr>
      </w:pPr>
      <w:r>
        <w:rPr>
          <w:rFonts w:eastAsia="Arial" w:cs="Arial"/>
          <w:b/>
          <w:bCs/>
          <w:spacing w:val="7"/>
          <w:szCs w:val="24"/>
          <w:lang w:val="en-US"/>
        </w:rPr>
        <w:t>Consent Form</w:t>
      </w:r>
    </w:p>
    <w:tbl>
      <w:tblPr>
        <w:tblStyle w:val="TableGrid"/>
        <w:tblW w:w="9067" w:type="dxa"/>
        <w:tblLook w:val="04A0" w:firstRow="1" w:lastRow="0" w:firstColumn="1" w:lastColumn="0" w:noHBand="0" w:noVBand="1"/>
      </w:tblPr>
      <w:tblGrid>
        <w:gridCol w:w="4106"/>
        <w:gridCol w:w="4961"/>
      </w:tblGrid>
      <w:tr w:rsidR="001D0B5E" w:rsidRPr="00C74BC3" w14:paraId="1FDF6728" w14:textId="77777777" w:rsidTr="348D9414">
        <w:tc>
          <w:tcPr>
            <w:tcW w:w="9067" w:type="dxa"/>
            <w:gridSpan w:val="2"/>
          </w:tcPr>
          <w:p w14:paraId="13CFA451" w14:textId="1FB1B336" w:rsidR="001D0B5E" w:rsidRPr="00B76659" w:rsidRDefault="001D0B5E" w:rsidP="00B76659">
            <w:pPr>
              <w:spacing w:before="60" w:after="60"/>
              <w:rPr>
                <w:rFonts w:eastAsia="Arial" w:cs="Arial"/>
                <w:bCs/>
                <w:sz w:val="22"/>
                <w:lang w:val="en-US"/>
              </w:rPr>
            </w:pPr>
            <w:r w:rsidRPr="00B76659">
              <w:rPr>
                <w:rFonts w:eastAsia="Arial" w:cs="Arial"/>
                <w:b/>
                <w:sz w:val="22"/>
                <w:lang w:val="en-US"/>
              </w:rPr>
              <w:t xml:space="preserve">Title: </w:t>
            </w:r>
            <w:r w:rsidR="0066630E" w:rsidRPr="003D172E">
              <w:rPr>
                <w:rFonts w:eastAsia="Arial" w:cs="Arial"/>
                <w:bCs/>
                <w:sz w:val="22"/>
                <w:lang w:val="en-US"/>
              </w:rPr>
              <w:t>Temperature control in preterm and low birth weight infants who require transport after birth using a targeted patient temperature management system integrated into a neonatal transport platform.</w:t>
            </w:r>
          </w:p>
        </w:tc>
      </w:tr>
      <w:tr w:rsidR="001D0B5E" w:rsidRPr="00C74BC3" w14:paraId="4C8C1FF9" w14:textId="77777777" w:rsidTr="348D9414">
        <w:tc>
          <w:tcPr>
            <w:tcW w:w="4106" w:type="dxa"/>
          </w:tcPr>
          <w:p w14:paraId="5885380E" w14:textId="77777777" w:rsidR="001D0B5E" w:rsidRPr="00B76659" w:rsidRDefault="001D0B5E" w:rsidP="00B76659">
            <w:pPr>
              <w:spacing w:before="60" w:after="60"/>
              <w:rPr>
                <w:rFonts w:eastAsia="Arial" w:cs="Arial"/>
                <w:b/>
                <w:sz w:val="22"/>
                <w:lang w:val="en-US"/>
              </w:rPr>
            </w:pPr>
            <w:r w:rsidRPr="00B76659">
              <w:rPr>
                <w:rFonts w:eastAsia="Arial" w:cs="Arial"/>
                <w:b/>
                <w:sz w:val="22"/>
                <w:lang w:val="en-US"/>
              </w:rPr>
              <w:t>Short</w:t>
            </w:r>
            <w:r w:rsidRPr="00B76659">
              <w:rPr>
                <w:rFonts w:eastAsia="Arial" w:cs="Arial"/>
                <w:b/>
                <w:spacing w:val="-1"/>
                <w:sz w:val="22"/>
                <w:lang w:val="en-US"/>
              </w:rPr>
              <w:t xml:space="preserve"> </w:t>
            </w:r>
            <w:r w:rsidRPr="00B76659">
              <w:rPr>
                <w:rFonts w:eastAsia="Arial" w:cs="Arial"/>
                <w:b/>
                <w:sz w:val="22"/>
                <w:lang w:val="en-US"/>
              </w:rPr>
              <w:t>Title:</w:t>
            </w:r>
          </w:p>
        </w:tc>
        <w:tc>
          <w:tcPr>
            <w:tcW w:w="4961" w:type="dxa"/>
          </w:tcPr>
          <w:p w14:paraId="09C458B7" w14:textId="71D82DBF" w:rsidR="001D0B5E" w:rsidRPr="00B76659" w:rsidRDefault="00E24B4B" w:rsidP="00B76659">
            <w:pPr>
              <w:spacing w:before="60" w:after="60"/>
              <w:rPr>
                <w:rFonts w:eastAsia="Arial" w:cs="Arial"/>
                <w:sz w:val="22"/>
                <w:lang w:val="en-US"/>
              </w:rPr>
            </w:pPr>
            <w:r>
              <w:rPr>
                <w:rFonts w:eastAsia="Arial" w:cs="Arial"/>
                <w:sz w:val="22"/>
                <w:lang w:val="en-US"/>
              </w:rPr>
              <w:t>HOTWHEELS</w:t>
            </w:r>
            <w:r w:rsidRPr="003D172E">
              <w:rPr>
                <w:rFonts w:eastAsia="Arial" w:cs="Arial"/>
                <w:sz w:val="22"/>
                <w:lang w:val="en-US"/>
              </w:rPr>
              <w:t xml:space="preserve"> </w:t>
            </w:r>
            <w:r w:rsidR="0066630E" w:rsidRPr="003D172E">
              <w:rPr>
                <w:rFonts w:eastAsia="Arial" w:cs="Arial"/>
                <w:sz w:val="22"/>
                <w:lang w:val="en-US"/>
              </w:rPr>
              <w:t>study</w:t>
            </w:r>
          </w:p>
        </w:tc>
      </w:tr>
      <w:tr w:rsidR="001D0B5E" w:rsidRPr="00C74BC3" w14:paraId="6375A114" w14:textId="77777777" w:rsidTr="348D9414">
        <w:tc>
          <w:tcPr>
            <w:tcW w:w="4106" w:type="dxa"/>
          </w:tcPr>
          <w:p w14:paraId="36B375D7" w14:textId="77777777" w:rsidR="001D0B5E" w:rsidRPr="00B76659" w:rsidRDefault="001D0B5E" w:rsidP="00B76659">
            <w:pPr>
              <w:spacing w:before="60" w:after="60"/>
              <w:rPr>
                <w:rFonts w:eastAsia="Arial" w:cs="Arial"/>
                <w:b/>
                <w:bCs/>
                <w:sz w:val="22"/>
                <w:lang w:val="en-US"/>
              </w:rPr>
            </w:pPr>
            <w:r w:rsidRPr="00B76659">
              <w:rPr>
                <w:rFonts w:eastAsia="Arial" w:cs="Arial"/>
                <w:b/>
                <w:bCs/>
                <w:sz w:val="22"/>
                <w:lang w:val="en-US"/>
              </w:rPr>
              <w:t>Protocol</w:t>
            </w:r>
            <w:r w:rsidRPr="00B76659">
              <w:rPr>
                <w:rFonts w:eastAsia="Arial" w:cs="Arial"/>
                <w:b/>
                <w:bCs/>
                <w:spacing w:val="-1"/>
                <w:sz w:val="22"/>
                <w:lang w:val="en-US"/>
              </w:rPr>
              <w:t xml:space="preserve"> </w:t>
            </w:r>
            <w:r w:rsidRPr="00B76659">
              <w:rPr>
                <w:rFonts w:eastAsia="Arial" w:cs="Arial"/>
                <w:b/>
                <w:bCs/>
                <w:sz w:val="22"/>
                <w:lang w:val="en-US"/>
              </w:rPr>
              <w:t>Number:</w:t>
            </w:r>
          </w:p>
        </w:tc>
        <w:tc>
          <w:tcPr>
            <w:tcW w:w="4961" w:type="dxa"/>
          </w:tcPr>
          <w:p w14:paraId="1DBC7F8A" w14:textId="0D5FF811" w:rsidR="001D0B5E" w:rsidRPr="00B76659" w:rsidRDefault="0066630E" w:rsidP="348D9414">
            <w:pPr>
              <w:spacing w:before="60" w:after="60"/>
              <w:rPr>
                <w:rFonts w:eastAsia="Arial" w:cs="Arial"/>
                <w:sz w:val="22"/>
                <w:lang w:val="en-US"/>
              </w:rPr>
            </w:pPr>
            <w:r w:rsidRPr="348D9414">
              <w:rPr>
                <w:rFonts w:cs="Arial"/>
                <w:color w:val="000000"/>
                <w:sz w:val="22"/>
                <w:shd w:val="clear" w:color="auto" w:fill="FFFFFF"/>
              </w:rPr>
              <w:t>RGS0000006433 v</w:t>
            </w:r>
            <w:r w:rsidR="65155E36" w:rsidRPr="348D9414">
              <w:rPr>
                <w:rFonts w:cs="Arial"/>
                <w:color w:val="000000"/>
                <w:sz w:val="22"/>
                <w:shd w:val="clear" w:color="auto" w:fill="FFFFFF"/>
              </w:rPr>
              <w:t>2.0</w:t>
            </w:r>
          </w:p>
        </w:tc>
      </w:tr>
      <w:tr w:rsidR="001D0B5E" w:rsidRPr="00C74BC3" w14:paraId="18EDBFB3" w14:textId="77777777" w:rsidTr="348D9414">
        <w:tc>
          <w:tcPr>
            <w:tcW w:w="4106" w:type="dxa"/>
          </w:tcPr>
          <w:p w14:paraId="32B17533" w14:textId="77777777" w:rsidR="001D0B5E" w:rsidRPr="00B76659" w:rsidRDefault="001D0B5E" w:rsidP="00B76659">
            <w:pPr>
              <w:spacing w:before="60" w:after="60"/>
              <w:rPr>
                <w:rFonts w:eastAsia="Arial" w:cs="Arial"/>
                <w:b/>
                <w:bCs/>
                <w:sz w:val="22"/>
                <w:lang w:val="en-US"/>
              </w:rPr>
            </w:pPr>
            <w:r w:rsidRPr="00B76659">
              <w:rPr>
                <w:rFonts w:eastAsia="Arial" w:cs="Arial"/>
                <w:b/>
                <w:bCs/>
                <w:sz w:val="22"/>
                <w:lang w:val="en-US"/>
              </w:rPr>
              <w:t>Coordinating Principal Investigator</w:t>
            </w:r>
          </w:p>
        </w:tc>
        <w:tc>
          <w:tcPr>
            <w:tcW w:w="4961" w:type="dxa"/>
          </w:tcPr>
          <w:p w14:paraId="5CEA05CF" w14:textId="35BC6B6F" w:rsidR="001D0B5E" w:rsidRPr="00B76659" w:rsidRDefault="001D0B5E" w:rsidP="00B76659">
            <w:pPr>
              <w:spacing w:before="60" w:after="60"/>
              <w:rPr>
                <w:rFonts w:eastAsia="Arial" w:cs="Arial"/>
                <w:sz w:val="22"/>
                <w:lang w:val="en-US"/>
              </w:rPr>
            </w:pPr>
            <w:r w:rsidRPr="00B76659">
              <w:rPr>
                <w:rFonts w:eastAsia="Arial" w:cs="Arial"/>
                <w:sz w:val="22"/>
                <w:lang w:val="en-US"/>
              </w:rPr>
              <w:t xml:space="preserve">Dr </w:t>
            </w:r>
            <w:r w:rsidR="00E24B4B" w:rsidRPr="00B76659">
              <w:rPr>
                <w:rFonts w:eastAsia="Arial" w:cs="Arial"/>
                <w:sz w:val="22"/>
                <w:lang w:val="en-US"/>
              </w:rPr>
              <w:t>Jonath</w:t>
            </w:r>
            <w:r w:rsidR="00E24B4B">
              <w:rPr>
                <w:rFonts w:eastAsia="Arial" w:cs="Arial"/>
                <w:sz w:val="22"/>
                <w:lang w:val="en-US"/>
              </w:rPr>
              <w:t>a</w:t>
            </w:r>
            <w:r w:rsidR="00E24B4B" w:rsidRPr="00B76659">
              <w:rPr>
                <w:rFonts w:eastAsia="Arial" w:cs="Arial"/>
                <w:sz w:val="22"/>
                <w:lang w:val="en-US"/>
              </w:rPr>
              <w:t xml:space="preserve">n </w:t>
            </w:r>
            <w:r w:rsidRPr="00B76659">
              <w:rPr>
                <w:rFonts w:eastAsia="Arial" w:cs="Arial"/>
                <w:sz w:val="22"/>
                <w:lang w:val="en-US"/>
              </w:rPr>
              <w:t>Davis</w:t>
            </w:r>
          </w:p>
        </w:tc>
      </w:tr>
      <w:tr w:rsidR="001D0B5E" w:rsidRPr="00C74BC3" w14:paraId="45E4F653" w14:textId="77777777" w:rsidTr="348D9414">
        <w:tc>
          <w:tcPr>
            <w:tcW w:w="4106" w:type="dxa"/>
          </w:tcPr>
          <w:p w14:paraId="73E00646" w14:textId="77777777" w:rsidR="001D0B5E" w:rsidRPr="00B76659" w:rsidRDefault="001D0B5E" w:rsidP="00B76659">
            <w:pPr>
              <w:spacing w:before="60" w:after="60"/>
              <w:rPr>
                <w:rFonts w:eastAsia="Arial" w:cs="Arial"/>
                <w:sz w:val="22"/>
                <w:lang w:val="en-US"/>
              </w:rPr>
            </w:pPr>
            <w:r w:rsidRPr="00B76659">
              <w:rPr>
                <w:rFonts w:eastAsia="Arial" w:cs="Arial"/>
                <w:b/>
                <w:bCs/>
                <w:sz w:val="22"/>
                <w:lang w:val="en-US"/>
              </w:rPr>
              <w:t>Principal</w:t>
            </w:r>
            <w:r w:rsidRPr="00B76659">
              <w:rPr>
                <w:rFonts w:eastAsia="Arial" w:cs="Arial"/>
                <w:b/>
                <w:bCs/>
                <w:spacing w:val="-4"/>
                <w:sz w:val="22"/>
                <w:lang w:val="en-US"/>
              </w:rPr>
              <w:t xml:space="preserve"> </w:t>
            </w:r>
            <w:r w:rsidRPr="00B76659">
              <w:rPr>
                <w:rFonts w:eastAsia="Arial" w:cs="Arial"/>
                <w:b/>
                <w:bCs/>
                <w:sz w:val="22"/>
                <w:lang w:val="en-US"/>
              </w:rPr>
              <w:t>Investigator</w:t>
            </w:r>
            <w:r w:rsidRPr="00B76659">
              <w:rPr>
                <w:rFonts w:eastAsia="Arial" w:cs="Arial"/>
                <w:sz w:val="22"/>
                <w:lang w:val="en-US"/>
              </w:rPr>
              <w:t xml:space="preserve"> </w:t>
            </w:r>
          </w:p>
        </w:tc>
        <w:tc>
          <w:tcPr>
            <w:tcW w:w="4961" w:type="dxa"/>
          </w:tcPr>
          <w:p w14:paraId="745D99DF" w14:textId="60BAA5A4" w:rsidR="001D0B5E" w:rsidRPr="00B76659" w:rsidRDefault="0066630E" w:rsidP="00B76659">
            <w:pPr>
              <w:spacing w:before="60" w:after="60"/>
              <w:rPr>
                <w:rFonts w:eastAsia="Arial" w:cs="Arial"/>
                <w:sz w:val="22"/>
                <w:lang w:val="en-US"/>
              </w:rPr>
            </w:pPr>
            <w:r w:rsidRPr="007F72A2">
              <w:rPr>
                <w:rFonts w:eastAsia="Arial" w:cs="Arial"/>
                <w:sz w:val="22"/>
                <w:lang w:val="en-US"/>
              </w:rPr>
              <w:t xml:space="preserve">Dr </w:t>
            </w:r>
            <w:r>
              <w:rPr>
                <w:rFonts w:eastAsia="Arial" w:cs="Arial"/>
                <w:sz w:val="22"/>
                <w:lang w:val="en-US"/>
              </w:rPr>
              <w:t xml:space="preserve">Varuna </w:t>
            </w:r>
            <w:r w:rsidRPr="003D172E">
              <w:rPr>
                <w:rFonts w:eastAsia="Arial" w:cs="Arial"/>
                <w:sz w:val="22"/>
                <w:lang w:val="en-US"/>
              </w:rPr>
              <w:t>Chaudhary</w:t>
            </w:r>
          </w:p>
        </w:tc>
      </w:tr>
      <w:tr w:rsidR="001D0B5E" w:rsidRPr="00C74BC3" w14:paraId="181343F4" w14:textId="77777777" w:rsidTr="348D9414">
        <w:tc>
          <w:tcPr>
            <w:tcW w:w="4106" w:type="dxa"/>
          </w:tcPr>
          <w:p w14:paraId="7BCAA0CC" w14:textId="77777777" w:rsidR="001D0B5E" w:rsidRPr="00B76659" w:rsidRDefault="001D0B5E" w:rsidP="00B76659">
            <w:pPr>
              <w:spacing w:before="60" w:after="60"/>
              <w:rPr>
                <w:rFonts w:eastAsia="Arial" w:cs="Arial"/>
                <w:b/>
                <w:sz w:val="22"/>
                <w:lang w:val="en-US"/>
              </w:rPr>
            </w:pPr>
            <w:r w:rsidRPr="00B76659">
              <w:rPr>
                <w:rFonts w:eastAsia="Arial" w:cs="Arial"/>
                <w:b/>
                <w:sz w:val="22"/>
                <w:lang w:val="en-US"/>
              </w:rPr>
              <w:t>Associate</w:t>
            </w:r>
            <w:r w:rsidRPr="00B76659">
              <w:rPr>
                <w:rFonts w:eastAsia="Arial" w:cs="Arial"/>
                <w:b/>
                <w:spacing w:val="-3"/>
                <w:sz w:val="22"/>
                <w:lang w:val="en-US"/>
              </w:rPr>
              <w:t xml:space="preserve"> </w:t>
            </w:r>
            <w:r w:rsidRPr="00B76659">
              <w:rPr>
                <w:rFonts w:eastAsia="Arial" w:cs="Arial"/>
                <w:b/>
                <w:sz w:val="22"/>
                <w:lang w:val="en-US"/>
              </w:rPr>
              <w:t xml:space="preserve">Investigator(s) </w:t>
            </w:r>
          </w:p>
        </w:tc>
        <w:tc>
          <w:tcPr>
            <w:tcW w:w="4961" w:type="dxa"/>
          </w:tcPr>
          <w:p w14:paraId="2787995D" w14:textId="4A996830" w:rsidR="001D0B5E" w:rsidRPr="00B76659" w:rsidRDefault="0066630E" w:rsidP="00B76659">
            <w:pPr>
              <w:spacing w:before="60" w:after="60"/>
              <w:rPr>
                <w:rFonts w:eastAsia="Arial" w:cs="Arial"/>
                <w:sz w:val="22"/>
                <w:lang w:val="en-US"/>
              </w:rPr>
            </w:pPr>
            <w:r w:rsidRPr="007F72A2">
              <w:rPr>
                <w:rFonts w:eastAsia="Arial" w:cs="Arial"/>
                <w:sz w:val="22"/>
                <w:lang w:val="en-US"/>
              </w:rPr>
              <w:t xml:space="preserve">Dr </w:t>
            </w:r>
            <w:r>
              <w:rPr>
                <w:rFonts w:eastAsia="Arial" w:cs="Arial"/>
                <w:sz w:val="22"/>
                <w:lang w:val="en-US"/>
              </w:rPr>
              <w:t>Michael Lee</w:t>
            </w:r>
          </w:p>
        </w:tc>
      </w:tr>
      <w:tr w:rsidR="001D0B5E" w:rsidRPr="00C74BC3" w14:paraId="583B8C8A" w14:textId="77777777" w:rsidTr="348D9414">
        <w:tc>
          <w:tcPr>
            <w:tcW w:w="4106" w:type="dxa"/>
          </w:tcPr>
          <w:p w14:paraId="36229FD6" w14:textId="77777777" w:rsidR="001D0B5E" w:rsidRPr="00943B38" w:rsidRDefault="001D0B5E" w:rsidP="00B76659">
            <w:pPr>
              <w:spacing w:before="60" w:after="60"/>
              <w:rPr>
                <w:rFonts w:eastAsia="Arial" w:cs="Arial"/>
                <w:b/>
                <w:sz w:val="22"/>
                <w:lang w:val="en-US"/>
              </w:rPr>
            </w:pPr>
            <w:r>
              <w:rPr>
                <w:rFonts w:eastAsia="Arial" w:cs="Arial"/>
                <w:b/>
                <w:sz w:val="22"/>
                <w:lang w:val="en-US"/>
              </w:rPr>
              <w:t>Location</w:t>
            </w:r>
          </w:p>
        </w:tc>
        <w:tc>
          <w:tcPr>
            <w:tcW w:w="4961" w:type="dxa"/>
          </w:tcPr>
          <w:p w14:paraId="695AB76C" w14:textId="18725133" w:rsidR="001D0B5E" w:rsidRPr="00943B38" w:rsidRDefault="005B3260" w:rsidP="00B76659">
            <w:pPr>
              <w:spacing w:before="60" w:after="60"/>
              <w:rPr>
                <w:rFonts w:eastAsia="Arial" w:cs="Arial"/>
                <w:sz w:val="22"/>
                <w:lang w:val="en-US"/>
              </w:rPr>
            </w:pPr>
            <w:r>
              <w:rPr>
                <w:rFonts w:eastAsia="Arial" w:cs="Arial"/>
                <w:sz w:val="22"/>
                <w:lang w:val="en-US"/>
              </w:rPr>
              <w:t xml:space="preserve">NETS </w:t>
            </w:r>
            <w:r w:rsidR="001D0B5E">
              <w:rPr>
                <w:rFonts w:eastAsia="Arial" w:cs="Arial"/>
                <w:sz w:val="22"/>
                <w:lang w:val="en-US"/>
              </w:rPr>
              <w:t>WA, Perth Children’s Hospital</w:t>
            </w:r>
          </w:p>
        </w:tc>
      </w:tr>
    </w:tbl>
    <w:p w14:paraId="7F8B6FF5" w14:textId="77777777" w:rsidR="001D0B5E" w:rsidRDefault="001D0B5E" w:rsidP="007F72A2">
      <w:pPr>
        <w:spacing w:after="120"/>
        <w:rPr>
          <w:rFonts w:eastAsia="Arial" w:cs="Arial"/>
          <w:b/>
          <w:bCs/>
          <w:sz w:val="20"/>
          <w:szCs w:val="20"/>
          <w:lang w:val="en-US"/>
        </w:rPr>
      </w:pPr>
    </w:p>
    <w:p w14:paraId="7C9E066A" w14:textId="77777777" w:rsidR="001D0B5E" w:rsidRPr="007F72A2" w:rsidRDefault="001D0B5E" w:rsidP="007F72A2">
      <w:pPr>
        <w:widowControl w:val="0"/>
        <w:autoSpaceDE w:val="0"/>
        <w:autoSpaceDN w:val="0"/>
        <w:spacing w:after="120"/>
        <w:rPr>
          <w:rFonts w:eastAsia="Arial" w:cs="Arial"/>
          <w:b/>
          <w:sz w:val="22"/>
          <w:lang w:val="en-US"/>
        </w:rPr>
      </w:pPr>
      <w:r w:rsidRPr="007F72A2">
        <w:rPr>
          <w:rFonts w:eastAsia="Arial" w:cs="Arial"/>
          <w:b/>
          <w:sz w:val="22"/>
          <w:u w:val="single"/>
          <w:lang w:val="en-US"/>
        </w:rPr>
        <w:t>Declaration</w:t>
      </w:r>
      <w:r w:rsidRPr="007F72A2">
        <w:rPr>
          <w:rFonts w:eastAsia="Arial" w:cs="Arial"/>
          <w:b/>
          <w:spacing w:val="-2"/>
          <w:sz w:val="22"/>
          <w:u w:val="single"/>
          <w:lang w:val="en-US"/>
        </w:rPr>
        <w:t xml:space="preserve"> </w:t>
      </w:r>
      <w:r w:rsidRPr="007F72A2">
        <w:rPr>
          <w:rFonts w:eastAsia="Arial" w:cs="Arial"/>
          <w:b/>
          <w:sz w:val="22"/>
          <w:u w:val="single"/>
          <w:lang w:val="en-US"/>
        </w:rPr>
        <w:t>by</w:t>
      </w:r>
      <w:r w:rsidRPr="007F72A2">
        <w:rPr>
          <w:rFonts w:eastAsia="Arial" w:cs="Arial"/>
          <w:b/>
          <w:spacing w:val="-4"/>
          <w:sz w:val="22"/>
          <w:u w:val="single"/>
          <w:lang w:val="en-US"/>
        </w:rPr>
        <w:t xml:space="preserve"> </w:t>
      </w:r>
      <w:r w:rsidRPr="007F72A2">
        <w:rPr>
          <w:rFonts w:eastAsia="Arial" w:cs="Arial"/>
          <w:b/>
          <w:sz w:val="22"/>
          <w:u w:val="single"/>
          <w:lang w:val="en-US"/>
        </w:rPr>
        <w:t>Parent/Guardian</w:t>
      </w:r>
    </w:p>
    <w:p w14:paraId="5568FEA7" w14:textId="79F3A8F3" w:rsidR="001D0B5E" w:rsidRPr="007F72A2" w:rsidRDefault="001D0B5E" w:rsidP="007F72A2">
      <w:pPr>
        <w:widowControl w:val="0"/>
        <w:autoSpaceDE w:val="0"/>
        <w:autoSpaceDN w:val="0"/>
        <w:spacing w:after="120"/>
        <w:ind w:right="147"/>
        <w:rPr>
          <w:rFonts w:eastAsia="Arial" w:cs="Arial"/>
          <w:sz w:val="22"/>
          <w:lang w:val="en-US"/>
        </w:rPr>
      </w:pPr>
      <w:r w:rsidRPr="007F72A2">
        <w:rPr>
          <w:rFonts w:eastAsia="Arial" w:cs="Arial"/>
          <w:sz w:val="22"/>
          <w:lang w:val="en-US"/>
        </w:rPr>
        <w:t>I have read the Participant Information Sheet and I understand the contents</w:t>
      </w:r>
      <w:r w:rsidR="008F5A67">
        <w:rPr>
          <w:rFonts w:eastAsia="Arial" w:cs="Arial"/>
          <w:sz w:val="22"/>
          <w:lang w:val="en-US"/>
        </w:rPr>
        <w:t>.</w:t>
      </w:r>
    </w:p>
    <w:p w14:paraId="37FE271B" w14:textId="74A1DD21" w:rsidR="001D0B5E" w:rsidRPr="007F72A2" w:rsidRDefault="001D0B5E" w:rsidP="007F72A2">
      <w:pPr>
        <w:widowControl w:val="0"/>
        <w:autoSpaceDE w:val="0"/>
        <w:autoSpaceDN w:val="0"/>
        <w:spacing w:after="120"/>
        <w:rPr>
          <w:rFonts w:eastAsia="Arial" w:cs="Arial"/>
          <w:sz w:val="22"/>
          <w:lang w:val="en-US"/>
        </w:rPr>
      </w:pPr>
      <w:r w:rsidRPr="007F72A2">
        <w:rPr>
          <w:rFonts w:eastAsia="Arial" w:cs="Arial"/>
          <w:sz w:val="22"/>
          <w:lang w:val="en-US"/>
        </w:rPr>
        <w:t>I</w:t>
      </w:r>
      <w:r w:rsidRPr="007F72A2">
        <w:rPr>
          <w:rFonts w:eastAsia="Arial" w:cs="Arial"/>
          <w:spacing w:val="-6"/>
          <w:sz w:val="22"/>
          <w:lang w:val="en-US"/>
        </w:rPr>
        <w:t xml:space="preserve"> </w:t>
      </w:r>
      <w:r w:rsidRPr="007F72A2">
        <w:rPr>
          <w:rFonts w:eastAsia="Arial" w:cs="Arial"/>
          <w:sz w:val="22"/>
          <w:lang w:val="en-US"/>
        </w:rPr>
        <w:t>understand</w:t>
      </w:r>
      <w:r w:rsidRPr="007F72A2">
        <w:rPr>
          <w:rFonts w:eastAsia="Arial" w:cs="Arial"/>
          <w:spacing w:val="-1"/>
          <w:sz w:val="22"/>
          <w:lang w:val="en-US"/>
        </w:rPr>
        <w:t xml:space="preserve"> </w:t>
      </w:r>
      <w:r w:rsidRPr="007F72A2">
        <w:rPr>
          <w:rFonts w:eastAsia="Arial" w:cs="Arial"/>
          <w:sz w:val="22"/>
          <w:lang w:val="en-US"/>
        </w:rPr>
        <w:t>the</w:t>
      </w:r>
      <w:r w:rsidRPr="007F72A2">
        <w:rPr>
          <w:rFonts w:eastAsia="Arial" w:cs="Arial"/>
          <w:spacing w:val="-1"/>
          <w:sz w:val="22"/>
          <w:lang w:val="en-US"/>
        </w:rPr>
        <w:t xml:space="preserve"> </w:t>
      </w:r>
      <w:r w:rsidRPr="007F72A2">
        <w:rPr>
          <w:rFonts w:eastAsia="Arial" w:cs="Arial"/>
          <w:sz w:val="22"/>
          <w:lang w:val="en-US"/>
        </w:rPr>
        <w:t>purposes,</w:t>
      </w:r>
      <w:r w:rsidRPr="007F72A2">
        <w:rPr>
          <w:rFonts w:eastAsia="Arial" w:cs="Arial"/>
          <w:spacing w:val="-5"/>
          <w:sz w:val="22"/>
          <w:lang w:val="en-US"/>
        </w:rPr>
        <w:t xml:space="preserve"> </w:t>
      </w:r>
      <w:r w:rsidRPr="007F72A2">
        <w:rPr>
          <w:rFonts w:eastAsia="Arial" w:cs="Arial"/>
          <w:sz w:val="22"/>
          <w:lang w:val="en-US"/>
        </w:rPr>
        <w:t>procedures</w:t>
      </w:r>
      <w:r w:rsidRPr="007F72A2">
        <w:rPr>
          <w:rFonts w:eastAsia="Arial" w:cs="Arial"/>
          <w:spacing w:val="-5"/>
          <w:sz w:val="22"/>
          <w:lang w:val="en-US"/>
        </w:rPr>
        <w:t xml:space="preserve"> </w:t>
      </w:r>
      <w:r w:rsidRPr="007F72A2">
        <w:rPr>
          <w:rFonts w:eastAsia="Arial" w:cs="Arial"/>
          <w:sz w:val="22"/>
          <w:lang w:val="en-US"/>
        </w:rPr>
        <w:t>and</w:t>
      </w:r>
      <w:r w:rsidRPr="007F72A2">
        <w:rPr>
          <w:rFonts w:eastAsia="Arial" w:cs="Arial"/>
          <w:spacing w:val="-1"/>
          <w:sz w:val="22"/>
          <w:lang w:val="en-US"/>
        </w:rPr>
        <w:t xml:space="preserve"> </w:t>
      </w:r>
      <w:r w:rsidRPr="007F72A2">
        <w:rPr>
          <w:rFonts w:eastAsia="Arial" w:cs="Arial"/>
          <w:sz w:val="22"/>
          <w:lang w:val="en-US"/>
        </w:rPr>
        <w:t>risks</w:t>
      </w:r>
      <w:r w:rsidRPr="007F72A2">
        <w:rPr>
          <w:rFonts w:eastAsia="Arial" w:cs="Arial"/>
          <w:spacing w:val="-4"/>
          <w:sz w:val="22"/>
          <w:lang w:val="en-US"/>
        </w:rPr>
        <w:t xml:space="preserve"> </w:t>
      </w:r>
      <w:r w:rsidRPr="007F72A2">
        <w:rPr>
          <w:rFonts w:eastAsia="Arial" w:cs="Arial"/>
          <w:sz w:val="22"/>
          <w:lang w:val="en-US"/>
        </w:rPr>
        <w:t>of</w:t>
      </w:r>
      <w:r w:rsidRPr="007F72A2">
        <w:rPr>
          <w:rFonts w:eastAsia="Arial" w:cs="Arial"/>
          <w:spacing w:val="-5"/>
          <w:sz w:val="22"/>
          <w:lang w:val="en-US"/>
        </w:rPr>
        <w:t xml:space="preserve"> </w:t>
      </w:r>
      <w:r w:rsidRPr="007F72A2">
        <w:rPr>
          <w:rFonts w:eastAsia="Arial" w:cs="Arial"/>
          <w:sz w:val="22"/>
          <w:lang w:val="en-US"/>
        </w:rPr>
        <w:t>the</w:t>
      </w:r>
      <w:r w:rsidRPr="007F72A2">
        <w:rPr>
          <w:rFonts w:eastAsia="Arial" w:cs="Arial"/>
          <w:spacing w:val="-2"/>
          <w:sz w:val="22"/>
          <w:lang w:val="en-US"/>
        </w:rPr>
        <w:t xml:space="preserve"> </w:t>
      </w:r>
      <w:r w:rsidRPr="007F72A2">
        <w:rPr>
          <w:rFonts w:eastAsia="Arial" w:cs="Arial"/>
          <w:sz w:val="22"/>
          <w:lang w:val="en-US"/>
        </w:rPr>
        <w:t>research</w:t>
      </w:r>
      <w:r w:rsidRPr="007F72A2">
        <w:rPr>
          <w:rFonts w:eastAsia="Arial" w:cs="Arial"/>
          <w:spacing w:val="-1"/>
          <w:sz w:val="22"/>
          <w:lang w:val="en-US"/>
        </w:rPr>
        <w:t xml:space="preserve"> </w:t>
      </w:r>
      <w:r w:rsidRPr="007F72A2">
        <w:rPr>
          <w:rFonts w:eastAsia="Arial" w:cs="Arial"/>
          <w:sz w:val="22"/>
          <w:lang w:val="en-US"/>
        </w:rPr>
        <w:t>described</w:t>
      </w:r>
      <w:r w:rsidRPr="007F72A2">
        <w:rPr>
          <w:rFonts w:eastAsia="Arial" w:cs="Arial"/>
          <w:spacing w:val="2"/>
          <w:sz w:val="22"/>
          <w:lang w:val="en-US"/>
        </w:rPr>
        <w:t xml:space="preserve"> </w:t>
      </w:r>
      <w:r w:rsidRPr="007F72A2">
        <w:rPr>
          <w:rFonts w:eastAsia="Arial" w:cs="Arial"/>
          <w:sz w:val="22"/>
          <w:lang w:val="en-US"/>
        </w:rPr>
        <w:t>in</w:t>
      </w:r>
      <w:r w:rsidRPr="007F72A2">
        <w:rPr>
          <w:rFonts w:eastAsia="Arial" w:cs="Arial"/>
          <w:spacing w:val="-2"/>
          <w:sz w:val="22"/>
          <w:lang w:val="en-US"/>
        </w:rPr>
        <w:t xml:space="preserve"> </w:t>
      </w:r>
      <w:r w:rsidRPr="007F72A2">
        <w:rPr>
          <w:rFonts w:eastAsia="Arial" w:cs="Arial"/>
          <w:sz w:val="22"/>
          <w:lang w:val="en-US"/>
        </w:rPr>
        <w:t>the</w:t>
      </w:r>
      <w:r w:rsidRPr="007F72A2">
        <w:rPr>
          <w:rFonts w:eastAsia="Arial" w:cs="Arial"/>
          <w:spacing w:val="-1"/>
          <w:sz w:val="22"/>
          <w:lang w:val="en-US"/>
        </w:rPr>
        <w:t xml:space="preserve"> </w:t>
      </w:r>
      <w:r w:rsidR="00B2507A">
        <w:rPr>
          <w:rFonts w:eastAsia="Arial" w:cs="Arial"/>
          <w:sz w:val="22"/>
          <w:lang w:val="en-US"/>
        </w:rPr>
        <w:t>study</w:t>
      </w:r>
      <w:r w:rsidRPr="007F72A2">
        <w:rPr>
          <w:rFonts w:eastAsia="Arial" w:cs="Arial"/>
          <w:sz w:val="22"/>
          <w:lang w:val="en-US"/>
        </w:rPr>
        <w:t>.</w:t>
      </w:r>
    </w:p>
    <w:p w14:paraId="2C2F19DE" w14:textId="00AD1F65" w:rsidR="001D0B5E" w:rsidRPr="007F72A2" w:rsidRDefault="001D0B5E" w:rsidP="007F72A2">
      <w:pPr>
        <w:widowControl w:val="0"/>
        <w:autoSpaceDE w:val="0"/>
        <w:autoSpaceDN w:val="0"/>
        <w:spacing w:after="120"/>
        <w:ind w:right="417"/>
        <w:rPr>
          <w:rFonts w:eastAsia="Arial" w:cs="Arial"/>
          <w:sz w:val="22"/>
          <w:lang w:val="en-US"/>
        </w:rPr>
      </w:pPr>
      <w:r w:rsidRPr="007F72A2">
        <w:rPr>
          <w:rFonts w:eastAsia="Arial" w:cs="Arial"/>
          <w:sz w:val="22"/>
          <w:lang w:val="en-US"/>
        </w:rPr>
        <w:t>I give permission for my child’s doctors, other health professionals, hospitals or laboratories</w:t>
      </w:r>
      <w:r w:rsidRPr="007F72A2">
        <w:rPr>
          <w:rFonts w:eastAsia="Arial" w:cs="Arial"/>
          <w:spacing w:val="1"/>
          <w:sz w:val="22"/>
          <w:lang w:val="en-US"/>
        </w:rPr>
        <w:t xml:space="preserve"> </w:t>
      </w:r>
      <w:r w:rsidRPr="007F72A2">
        <w:rPr>
          <w:rFonts w:eastAsia="Arial" w:cs="Arial"/>
          <w:sz w:val="22"/>
          <w:lang w:val="en-US"/>
        </w:rPr>
        <w:t xml:space="preserve">outside this hospital to release information to Perth Children’s Hospital concerning </w:t>
      </w:r>
      <w:r w:rsidR="00D85F3B">
        <w:rPr>
          <w:rFonts w:eastAsia="Arial" w:cs="Arial"/>
          <w:sz w:val="22"/>
          <w:lang w:val="en-US"/>
        </w:rPr>
        <w:t>my</w:t>
      </w:r>
      <w:r w:rsidRPr="007F72A2">
        <w:rPr>
          <w:rFonts w:eastAsia="Arial" w:cs="Arial"/>
          <w:sz w:val="22"/>
          <w:lang w:val="en-US"/>
        </w:rPr>
        <w:t xml:space="preserve"> child’s</w:t>
      </w:r>
      <w:r w:rsidRPr="007F72A2">
        <w:rPr>
          <w:rFonts w:eastAsia="Arial" w:cs="Arial"/>
          <w:spacing w:val="-59"/>
          <w:sz w:val="22"/>
          <w:lang w:val="en-US"/>
        </w:rPr>
        <w:t xml:space="preserve"> </w:t>
      </w:r>
      <w:r w:rsidRPr="007F72A2">
        <w:rPr>
          <w:rFonts w:eastAsia="Arial" w:cs="Arial"/>
          <w:sz w:val="22"/>
          <w:lang w:val="en-US"/>
        </w:rPr>
        <w:t xml:space="preserve">disease and treatment for the purposes of this </w:t>
      </w:r>
      <w:r w:rsidR="00B2507A">
        <w:rPr>
          <w:rFonts w:eastAsia="Arial" w:cs="Arial"/>
          <w:sz w:val="22"/>
          <w:lang w:val="en-US"/>
        </w:rPr>
        <w:t>study</w:t>
      </w:r>
      <w:r w:rsidRPr="007F72A2">
        <w:rPr>
          <w:rFonts w:eastAsia="Arial" w:cs="Arial"/>
          <w:sz w:val="22"/>
          <w:lang w:val="en-US"/>
        </w:rPr>
        <w:t>. I understand that such information will</w:t>
      </w:r>
      <w:r>
        <w:rPr>
          <w:rFonts w:eastAsia="Arial" w:cs="Arial"/>
          <w:sz w:val="22"/>
          <w:lang w:val="en-US"/>
        </w:rPr>
        <w:t xml:space="preserve"> </w:t>
      </w:r>
      <w:r w:rsidRPr="007F72A2">
        <w:rPr>
          <w:rFonts w:eastAsia="Arial" w:cs="Arial"/>
          <w:spacing w:val="-59"/>
          <w:sz w:val="22"/>
          <w:lang w:val="en-US"/>
        </w:rPr>
        <w:t xml:space="preserve"> </w:t>
      </w:r>
      <w:r w:rsidRPr="007F72A2">
        <w:rPr>
          <w:rFonts w:eastAsia="Arial" w:cs="Arial"/>
          <w:sz w:val="22"/>
          <w:lang w:val="en-US"/>
        </w:rPr>
        <w:t>remain confidential.</w:t>
      </w:r>
    </w:p>
    <w:p w14:paraId="26001212" w14:textId="77777777" w:rsidR="001D0B5E" w:rsidRPr="007F72A2" w:rsidRDefault="001D0B5E" w:rsidP="007F72A2">
      <w:pPr>
        <w:widowControl w:val="0"/>
        <w:autoSpaceDE w:val="0"/>
        <w:autoSpaceDN w:val="0"/>
        <w:spacing w:after="120"/>
        <w:rPr>
          <w:rFonts w:eastAsia="Arial" w:cs="Arial"/>
          <w:sz w:val="22"/>
          <w:lang w:val="en-US"/>
        </w:rPr>
      </w:pPr>
      <w:r w:rsidRPr="007F72A2">
        <w:rPr>
          <w:rFonts w:eastAsia="Arial" w:cs="Arial"/>
          <w:sz w:val="22"/>
          <w:lang w:val="en-US"/>
        </w:rPr>
        <w:t>I</w:t>
      </w:r>
      <w:r w:rsidRPr="007F72A2">
        <w:rPr>
          <w:rFonts w:eastAsia="Arial" w:cs="Arial"/>
          <w:spacing w:val="-5"/>
          <w:sz w:val="22"/>
          <w:lang w:val="en-US"/>
        </w:rPr>
        <w:t xml:space="preserve"> </w:t>
      </w:r>
      <w:r w:rsidRPr="007F72A2">
        <w:rPr>
          <w:rFonts w:eastAsia="Arial" w:cs="Arial"/>
          <w:sz w:val="22"/>
          <w:lang w:val="en-US"/>
        </w:rPr>
        <w:t>have had</w:t>
      </w:r>
      <w:r w:rsidRPr="007F72A2">
        <w:rPr>
          <w:rFonts w:eastAsia="Arial" w:cs="Arial"/>
          <w:spacing w:val="-1"/>
          <w:sz w:val="22"/>
          <w:lang w:val="en-US"/>
        </w:rPr>
        <w:t xml:space="preserve"> </w:t>
      </w:r>
      <w:r w:rsidRPr="007F72A2">
        <w:rPr>
          <w:rFonts w:eastAsia="Arial" w:cs="Arial"/>
          <w:sz w:val="22"/>
          <w:lang w:val="en-US"/>
        </w:rPr>
        <w:t>an</w:t>
      </w:r>
      <w:r w:rsidRPr="007F72A2">
        <w:rPr>
          <w:rFonts w:eastAsia="Arial" w:cs="Arial"/>
          <w:spacing w:val="-5"/>
          <w:sz w:val="22"/>
          <w:lang w:val="en-US"/>
        </w:rPr>
        <w:t xml:space="preserve"> </w:t>
      </w:r>
      <w:r w:rsidRPr="007F72A2">
        <w:rPr>
          <w:rFonts w:eastAsia="Arial" w:cs="Arial"/>
          <w:sz w:val="22"/>
          <w:lang w:val="en-US"/>
        </w:rPr>
        <w:t>opportunity</w:t>
      </w:r>
      <w:r w:rsidRPr="007F72A2">
        <w:rPr>
          <w:rFonts w:eastAsia="Arial" w:cs="Arial"/>
          <w:spacing w:val="-4"/>
          <w:sz w:val="22"/>
          <w:lang w:val="en-US"/>
        </w:rPr>
        <w:t xml:space="preserve"> </w:t>
      </w:r>
      <w:r w:rsidRPr="007F72A2">
        <w:rPr>
          <w:rFonts w:eastAsia="Arial" w:cs="Arial"/>
          <w:sz w:val="22"/>
          <w:lang w:val="en-US"/>
        </w:rPr>
        <w:t>to</w:t>
      </w:r>
      <w:r w:rsidRPr="007F72A2">
        <w:rPr>
          <w:rFonts w:eastAsia="Arial" w:cs="Arial"/>
          <w:spacing w:val="-1"/>
          <w:sz w:val="22"/>
          <w:lang w:val="en-US"/>
        </w:rPr>
        <w:t xml:space="preserve"> </w:t>
      </w:r>
      <w:r w:rsidRPr="007F72A2">
        <w:rPr>
          <w:rFonts w:eastAsia="Arial" w:cs="Arial"/>
          <w:sz w:val="22"/>
          <w:lang w:val="en-US"/>
        </w:rPr>
        <w:t>ask</w:t>
      </w:r>
      <w:r w:rsidRPr="007F72A2">
        <w:rPr>
          <w:rFonts w:eastAsia="Arial" w:cs="Arial"/>
          <w:spacing w:val="-3"/>
          <w:sz w:val="22"/>
          <w:lang w:val="en-US"/>
        </w:rPr>
        <w:t xml:space="preserve"> </w:t>
      </w:r>
      <w:r w:rsidRPr="007F72A2">
        <w:rPr>
          <w:rFonts w:eastAsia="Arial" w:cs="Arial"/>
          <w:sz w:val="22"/>
          <w:lang w:val="en-US"/>
        </w:rPr>
        <w:t>questions</w:t>
      </w:r>
      <w:r w:rsidRPr="007F72A2">
        <w:rPr>
          <w:rFonts w:eastAsia="Arial" w:cs="Arial"/>
          <w:spacing w:val="-8"/>
          <w:sz w:val="22"/>
          <w:lang w:val="en-US"/>
        </w:rPr>
        <w:t xml:space="preserve"> </w:t>
      </w:r>
      <w:r w:rsidRPr="007F72A2">
        <w:rPr>
          <w:rFonts w:eastAsia="Arial" w:cs="Arial"/>
          <w:sz w:val="22"/>
          <w:lang w:val="en-US"/>
        </w:rPr>
        <w:t>and</w:t>
      </w:r>
      <w:r w:rsidRPr="007F72A2">
        <w:rPr>
          <w:rFonts w:eastAsia="Arial" w:cs="Arial"/>
          <w:spacing w:val="-1"/>
          <w:sz w:val="22"/>
          <w:lang w:val="en-US"/>
        </w:rPr>
        <w:t xml:space="preserve"> </w:t>
      </w:r>
      <w:r w:rsidRPr="007F72A2">
        <w:rPr>
          <w:rFonts w:eastAsia="Arial" w:cs="Arial"/>
          <w:sz w:val="22"/>
          <w:lang w:val="en-US"/>
        </w:rPr>
        <w:t>I</w:t>
      </w:r>
      <w:r w:rsidRPr="007F72A2">
        <w:rPr>
          <w:rFonts w:eastAsia="Arial" w:cs="Arial"/>
          <w:spacing w:val="-4"/>
          <w:sz w:val="22"/>
          <w:lang w:val="en-US"/>
        </w:rPr>
        <w:t xml:space="preserve"> </w:t>
      </w:r>
      <w:r w:rsidRPr="007F72A2">
        <w:rPr>
          <w:rFonts w:eastAsia="Arial" w:cs="Arial"/>
          <w:sz w:val="22"/>
          <w:lang w:val="en-US"/>
        </w:rPr>
        <w:t>am</w:t>
      </w:r>
      <w:r w:rsidRPr="007F72A2">
        <w:rPr>
          <w:rFonts w:eastAsia="Arial" w:cs="Arial"/>
          <w:spacing w:val="-7"/>
          <w:sz w:val="22"/>
          <w:lang w:val="en-US"/>
        </w:rPr>
        <w:t xml:space="preserve"> </w:t>
      </w:r>
      <w:r w:rsidRPr="007F72A2">
        <w:rPr>
          <w:rFonts w:eastAsia="Arial" w:cs="Arial"/>
          <w:sz w:val="22"/>
          <w:lang w:val="en-US"/>
        </w:rPr>
        <w:t>satisfied with</w:t>
      </w:r>
      <w:r w:rsidRPr="007F72A2">
        <w:rPr>
          <w:rFonts w:eastAsia="Arial" w:cs="Arial"/>
          <w:spacing w:val="-1"/>
          <w:sz w:val="22"/>
          <w:lang w:val="en-US"/>
        </w:rPr>
        <w:t xml:space="preserve"> </w:t>
      </w:r>
      <w:r w:rsidRPr="007F72A2">
        <w:rPr>
          <w:rFonts w:eastAsia="Arial" w:cs="Arial"/>
          <w:sz w:val="22"/>
          <w:lang w:val="en-US"/>
        </w:rPr>
        <w:t>the answers</w:t>
      </w:r>
      <w:r w:rsidRPr="007F72A2">
        <w:rPr>
          <w:rFonts w:eastAsia="Arial" w:cs="Arial"/>
          <w:spacing w:val="-4"/>
          <w:sz w:val="22"/>
          <w:lang w:val="en-US"/>
        </w:rPr>
        <w:t xml:space="preserve"> </w:t>
      </w:r>
      <w:r w:rsidRPr="007F72A2">
        <w:rPr>
          <w:rFonts w:eastAsia="Arial" w:cs="Arial"/>
          <w:sz w:val="22"/>
          <w:lang w:val="en-US"/>
        </w:rPr>
        <w:t>I</w:t>
      </w:r>
      <w:r w:rsidRPr="007F72A2">
        <w:rPr>
          <w:rFonts w:eastAsia="Arial" w:cs="Arial"/>
          <w:spacing w:val="-4"/>
          <w:sz w:val="22"/>
          <w:lang w:val="en-US"/>
        </w:rPr>
        <w:t xml:space="preserve"> </w:t>
      </w:r>
      <w:r w:rsidRPr="007F72A2">
        <w:rPr>
          <w:rFonts w:eastAsia="Arial" w:cs="Arial"/>
          <w:sz w:val="22"/>
          <w:lang w:val="en-US"/>
        </w:rPr>
        <w:t>have</w:t>
      </w:r>
      <w:r w:rsidRPr="007F72A2">
        <w:rPr>
          <w:rFonts w:eastAsia="Arial" w:cs="Arial"/>
          <w:spacing w:val="-1"/>
          <w:sz w:val="22"/>
          <w:lang w:val="en-US"/>
        </w:rPr>
        <w:t xml:space="preserve"> </w:t>
      </w:r>
      <w:r w:rsidRPr="007F72A2">
        <w:rPr>
          <w:rFonts w:eastAsia="Arial" w:cs="Arial"/>
          <w:sz w:val="22"/>
          <w:lang w:val="en-US"/>
        </w:rPr>
        <w:t>received.</w:t>
      </w:r>
    </w:p>
    <w:p w14:paraId="6BC20DC2" w14:textId="110EBDEA" w:rsidR="001D0B5E" w:rsidRPr="007F72A2" w:rsidRDefault="001D0B5E" w:rsidP="00C026B0">
      <w:pPr>
        <w:widowControl w:val="0"/>
        <w:autoSpaceDE w:val="0"/>
        <w:autoSpaceDN w:val="0"/>
        <w:spacing w:after="120"/>
        <w:ind w:right="170"/>
        <w:rPr>
          <w:rFonts w:eastAsia="Arial" w:cs="Arial"/>
          <w:sz w:val="22"/>
          <w:lang w:val="en-US"/>
        </w:rPr>
      </w:pPr>
      <w:r w:rsidRPr="007F72A2">
        <w:rPr>
          <w:rFonts w:eastAsia="Arial" w:cs="Arial"/>
          <w:sz w:val="22"/>
          <w:lang w:val="en-US"/>
        </w:rPr>
        <w:t>I freely agree to</w:t>
      </w:r>
      <w:r w:rsidR="00D85F3B">
        <w:rPr>
          <w:rFonts w:eastAsia="Arial" w:cs="Arial"/>
          <w:sz w:val="22"/>
          <w:lang w:val="en-US"/>
        </w:rPr>
        <w:t xml:space="preserve"> my</w:t>
      </w:r>
      <w:r w:rsidRPr="007F72A2">
        <w:rPr>
          <w:rFonts w:eastAsia="Arial" w:cs="Arial"/>
          <w:sz w:val="22"/>
          <w:lang w:val="en-US"/>
        </w:rPr>
        <w:t xml:space="preserve"> child participating in this research </w:t>
      </w:r>
      <w:r w:rsidR="00B2507A">
        <w:rPr>
          <w:rFonts w:eastAsia="Arial" w:cs="Arial"/>
          <w:sz w:val="22"/>
          <w:lang w:val="en-US"/>
        </w:rPr>
        <w:t>study</w:t>
      </w:r>
      <w:r w:rsidRPr="007F72A2">
        <w:rPr>
          <w:rFonts w:eastAsia="Arial" w:cs="Arial"/>
          <w:sz w:val="22"/>
          <w:lang w:val="en-US"/>
        </w:rPr>
        <w:t xml:space="preserve"> as described and understand that</w:t>
      </w:r>
      <w:r w:rsidRPr="007F72A2">
        <w:rPr>
          <w:rFonts w:eastAsia="Arial" w:cs="Arial"/>
          <w:spacing w:val="-59"/>
          <w:sz w:val="22"/>
          <w:lang w:val="en-US"/>
        </w:rPr>
        <w:t xml:space="preserve"> </w:t>
      </w:r>
      <w:r w:rsidRPr="007F72A2">
        <w:rPr>
          <w:rFonts w:eastAsia="Arial" w:cs="Arial"/>
          <w:sz w:val="22"/>
          <w:lang w:val="en-US"/>
        </w:rPr>
        <w:t xml:space="preserve">I am free to withdraw them at any time during the research </w:t>
      </w:r>
      <w:r w:rsidR="00B2507A">
        <w:rPr>
          <w:rFonts w:eastAsia="Arial" w:cs="Arial"/>
          <w:sz w:val="22"/>
          <w:lang w:val="en-US"/>
        </w:rPr>
        <w:t>study</w:t>
      </w:r>
      <w:r w:rsidRPr="007F72A2">
        <w:rPr>
          <w:rFonts w:eastAsia="Arial" w:cs="Arial"/>
          <w:sz w:val="22"/>
          <w:lang w:val="en-US"/>
        </w:rPr>
        <w:t xml:space="preserve"> without affecting their future</w:t>
      </w:r>
      <w:r w:rsidRPr="007F72A2">
        <w:rPr>
          <w:rFonts w:eastAsia="Arial" w:cs="Arial"/>
          <w:spacing w:val="1"/>
          <w:sz w:val="22"/>
          <w:lang w:val="en-US"/>
        </w:rPr>
        <w:t xml:space="preserve"> </w:t>
      </w:r>
      <w:r w:rsidRPr="007F72A2">
        <w:rPr>
          <w:rFonts w:eastAsia="Arial" w:cs="Arial"/>
          <w:sz w:val="22"/>
          <w:lang w:val="en-US"/>
        </w:rPr>
        <w:t>health</w:t>
      </w:r>
      <w:r w:rsidRPr="007F72A2">
        <w:rPr>
          <w:rFonts w:eastAsia="Arial" w:cs="Arial"/>
          <w:spacing w:val="1"/>
          <w:sz w:val="22"/>
          <w:lang w:val="en-US"/>
        </w:rPr>
        <w:t xml:space="preserve"> </w:t>
      </w:r>
      <w:r w:rsidRPr="007F72A2">
        <w:rPr>
          <w:rFonts w:eastAsia="Arial" w:cs="Arial"/>
          <w:sz w:val="22"/>
          <w:lang w:val="en-US"/>
        </w:rPr>
        <w:t>care.</w:t>
      </w:r>
    </w:p>
    <w:p w14:paraId="0E96C7C9" w14:textId="77777777" w:rsidR="001D0B5E" w:rsidRPr="007F72A2" w:rsidRDefault="001D0B5E" w:rsidP="007F72A2">
      <w:pPr>
        <w:widowControl w:val="0"/>
        <w:autoSpaceDE w:val="0"/>
        <w:autoSpaceDN w:val="0"/>
        <w:spacing w:after="120"/>
        <w:rPr>
          <w:rFonts w:eastAsia="Arial" w:cs="Arial"/>
          <w:sz w:val="22"/>
          <w:lang w:val="en-US"/>
        </w:rPr>
      </w:pPr>
      <w:r w:rsidRPr="007F72A2">
        <w:rPr>
          <w:rFonts w:eastAsia="Arial" w:cs="Arial"/>
          <w:sz w:val="22"/>
          <w:lang w:val="en-US"/>
        </w:rPr>
        <w:t>I</w:t>
      </w:r>
      <w:r w:rsidRPr="007F72A2">
        <w:rPr>
          <w:rFonts w:eastAsia="Arial" w:cs="Arial"/>
          <w:spacing w:val="-4"/>
          <w:sz w:val="22"/>
          <w:lang w:val="en-US"/>
        </w:rPr>
        <w:t xml:space="preserve"> </w:t>
      </w:r>
      <w:r w:rsidRPr="007F72A2">
        <w:rPr>
          <w:rFonts w:eastAsia="Arial" w:cs="Arial"/>
          <w:sz w:val="22"/>
          <w:lang w:val="en-US"/>
        </w:rPr>
        <w:t>understand that</w:t>
      </w:r>
      <w:r w:rsidRPr="007F72A2">
        <w:rPr>
          <w:rFonts w:eastAsia="Arial" w:cs="Arial"/>
          <w:spacing w:val="-3"/>
          <w:sz w:val="22"/>
          <w:lang w:val="en-US"/>
        </w:rPr>
        <w:t xml:space="preserve"> </w:t>
      </w:r>
      <w:r w:rsidRPr="007F72A2">
        <w:rPr>
          <w:rFonts w:eastAsia="Arial" w:cs="Arial"/>
          <w:sz w:val="22"/>
          <w:lang w:val="en-US"/>
        </w:rPr>
        <w:t>I</w:t>
      </w:r>
      <w:r w:rsidRPr="007F72A2">
        <w:rPr>
          <w:rFonts w:eastAsia="Arial" w:cs="Arial"/>
          <w:spacing w:val="-4"/>
          <w:sz w:val="22"/>
          <w:lang w:val="en-US"/>
        </w:rPr>
        <w:t xml:space="preserve"> </w:t>
      </w:r>
      <w:r w:rsidRPr="007F72A2">
        <w:rPr>
          <w:rFonts w:eastAsia="Arial" w:cs="Arial"/>
          <w:sz w:val="22"/>
          <w:lang w:val="en-US"/>
        </w:rPr>
        <w:t>will</w:t>
      </w:r>
      <w:r w:rsidRPr="007F72A2">
        <w:rPr>
          <w:rFonts w:eastAsia="Arial" w:cs="Arial"/>
          <w:spacing w:val="-2"/>
          <w:sz w:val="22"/>
          <w:lang w:val="en-US"/>
        </w:rPr>
        <w:t xml:space="preserve"> </w:t>
      </w:r>
      <w:r w:rsidRPr="007F72A2">
        <w:rPr>
          <w:rFonts w:eastAsia="Arial" w:cs="Arial"/>
          <w:sz w:val="22"/>
          <w:lang w:val="en-US"/>
        </w:rPr>
        <w:t>be</w:t>
      </w:r>
      <w:r w:rsidRPr="007F72A2">
        <w:rPr>
          <w:rFonts w:eastAsia="Arial" w:cs="Arial"/>
          <w:spacing w:val="1"/>
          <w:sz w:val="22"/>
          <w:lang w:val="en-US"/>
        </w:rPr>
        <w:t xml:space="preserve"> </w:t>
      </w:r>
      <w:r w:rsidRPr="007F72A2">
        <w:rPr>
          <w:rFonts w:eastAsia="Arial" w:cs="Arial"/>
          <w:sz w:val="22"/>
          <w:lang w:val="en-US"/>
        </w:rPr>
        <w:t>given</w:t>
      </w:r>
      <w:r w:rsidRPr="007F72A2">
        <w:rPr>
          <w:rFonts w:eastAsia="Arial" w:cs="Arial"/>
          <w:spacing w:val="-5"/>
          <w:sz w:val="22"/>
          <w:lang w:val="en-US"/>
        </w:rPr>
        <w:t xml:space="preserve"> </w:t>
      </w:r>
      <w:r w:rsidRPr="007F72A2">
        <w:rPr>
          <w:rFonts w:eastAsia="Arial" w:cs="Arial"/>
          <w:sz w:val="22"/>
          <w:lang w:val="en-US"/>
        </w:rPr>
        <w:t>a signed</w:t>
      </w:r>
      <w:r w:rsidRPr="007F72A2">
        <w:rPr>
          <w:rFonts w:eastAsia="Arial" w:cs="Arial"/>
          <w:spacing w:val="1"/>
          <w:sz w:val="22"/>
          <w:lang w:val="en-US"/>
        </w:rPr>
        <w:t xml:space="preserve"> </w:t>
      </w:r>
      <w:r w:rsidRPr="007F72A2">
        <w:rPr>
          <w:rFonts w:eastAsia="Arial" w:cs="Arial"/>
          <w:sz w:val="22"/>
          <w:lang w:val="en-US"/>
        </w:rPr>
        <w:t>copy</w:t>
      </w:r>
      <w:r w:rsidRPr="007F72A2">
        <w:rPr>
          <w:rFonts w:eastAsia="Arial" w:cs="Arial"/>
          <w:spacing w:val="-3"/>
          <w:sz w:val="22"/>
          <w:lang w:val="en-US"/>
        </w:rPr>
        <w:t xml:space="preserve"> </w:t>
      </w:r>
      <w:r w:rsidRPr="007F72A2">
        <w:rPr>
          <w:rFonts w:eastAsia="Arial" w:cs="Arial"/>
          <w:sz w:val="22"/>
          <w:lang w:val="en-US"/>
        </w:rPr>
        <w:t>of</w:t>
      </w:r>
      <w:r w:rsidRPr="007F72A2">
        <w:rPr>
          <w:rFonts w:eastAsia="Arial" w:cs="Arial"/>
          <w:spacing w:val="-4"/>
          <w:sz w:val="22"/>
          <w:lang w:val="en-US"/>
        </w:rPr>
        <w:t xml:space="preserve"> </w:t>
      </w:r>
      <w:r w:rsidRPr="007F72A2">
        <w:rPr>
          <w:rFonts w:eastAsia="Arial" w:cs="Arial"/>
          <w:sz w:val="22"/>
          <w:lang w:val="en-US"/>
        </w:rPr>
        <w:t>this</w:t>
      </w:r>
      <w:r w:rsidRPr="007F72A2">
        <w:rPr>
          <w:rFonts w:eastAsia="Arial" w:cs="Arial"/>
          <w:spacing w:val="-7"/>
          <w:sz w:val="22"/>
          <w:lang w:val="en-US"/>
        </w:rPr>
        <w:t xml:space="preserve"> </w:t>
      </w:r>
      <w:r w:rsidRPr="007F72A2">
        <w:rPr>
          <w:rFonts w:eastAsia="Arial" w:cs="Arial"/>
          <w:sz w:val="22"/>
          <w:lang w:val="en-US"/>
        </w:rPr>
        <w:t>document</w:t>
      </w:r>
      <w:r w:rsidRPr="007F72A2">
        <w:rPr>
          <w:rFonts w:eastAsia="Arial" w:cs="Arial"/>
          <w:spacing w:val="-4"/>
          <w:sz w:val="22"/>
          <w:lang w:val="en-US"/>
        </w:rPr>
        <w:t xml:space="preserve"> </w:t>
      </w:r>
      <w:r w:rsidRPr="007F72A2">
        <w:rPr>
          <w:rFonts w:eastAsia="Arial" w:cs="Arial"/>
          <w:sz w:val="22"/>
          <w:lang w:val="en-US"/>
        </w:rPr>
        <w:t>to keep.</w:t>
      </w:r>
    </w:p>
    <w:p w14:paraId="4286D281" w14:textId="77777777" w:rsidR="001D0B5E" w:rsidRPr="007F72A2" w:rsidRDefault="001D0B5E" w:rsidP="007F72A2">
      <w:pPr>
        <w:spacing w:after="120"/>
        <w:rPr>
          <w:rFonts w:eastAsia="Arial" w:cs="Arial"/>
          <w:b/>
          <w:bCs/>
          <w:sz w:val="22"/>
          <w:lang w:val="en-US"/>
        </w:rPr>
      </w:pPr>
    </w:p>
    <w:p w14:paraId="400DB8F0" w14:textId="77777777" w:rsidR="001D0B5E" w:rsidRPr="007F72A2" w:rsidRDefault="001D0B5E" w:rsidP="007F72A2">
      <w:pPr>
        <w:autoSpaceDE w:val="0"/>
        <w:autoSpaceDN w:val="0"/>
        <w:adjustRightInd w:val="0"/>
        <w:spacing w:after="120"/>
        <w:jc w:val="both"/>
        <w:rPr>
          <w:rFonts w:cs="Arial"/>
          <w:sz w:val="22"/>
          <w:lang w:val="en-GB"/>
        </w:rPr>
      </w:pPr>
      <w:r w:rsidRPr="007F72A2">
        <w:rPr>
          <w:rFonts w:cs="Arial"/>
          <w:sz w:val="22"/>
          <w:lang w:val="en-GB"/>
        </w:rPr>
        <w:t>Baby’s name: ………………………………………………………………………………………</w:t>
      </w:r>
    </w:p>
    <w:p w14:paraId="6E36A5AB" w14:textId="77777777" w:rsidR="001D0B5E" w:rsidRPr="007F72A2" w:rsidRDefault="001D0B5E" w:rsidP="007F72A2">
      <w:pPr>
        <w:autoSpaceDE w:val="0"/>
        <w:autoSpaceDN w:val="0"/>
        <w:adjustRightInd w:val="0"/>
        <w:spacing w:after="120"/>
        <w:jc w:val="both"/>
        <w:rPr>
          <w:rFonts w:cs="Arial"/>
          <w:sz w:val="22"/>
          <w:lang w:val="en-GB"/>
        </w:rPr>
      </w:pPr>
    </w:p>
    <w:p w14:paraId="417E9273" w14:textId="77777777" w:rsidR="001D0B5E" w:rsidRPr="007F72A2" w:rsidRDefault="001D0B5E" w:rsidP="007F72A2">
      <w:pPr>
        <w:autoSpaceDE w:val="0"/>
        <w:autoSpaceDN w:val="0"/>
        <w:adjustRightInd w:val="0"/>
        <w:spacing w:after="120"/>
        <w:rPr>
          <w:rFonts w:cs="Arial"/>
          <w:sz w:val="22"/>
          <w:lang w:val="en-GB"/>
        </w:rPr>
      </w:pPr>
      <w:r w:rsidRPr="007F72A2">
        <w:rPr>
          <w:rFonts w:cs="Arial"/>
          <w:sz w:val="22"/>
          <w:lang w:val="en-GB"/>
        </w:rPr>
        <w:t>Parent’s name ……………………………………………………………………………………..</w:t>
      </w:r>
    </w:p>
    <w:p w14:paraId="2FC50D09" w14:textId="77777777" w:rsidR="001D0B5E" w:rsidRPr="007F72A2" w:rsidRDefault="001D0B5E" w:rsidP="007F72A2">
      <w:pPr>
        <w:autoSpaceDE w:val="0"/>
        <w:autoSpaceDN w:val="0"/>
        <w:adjustRightInd w:val="0"/>
        <w:spacing w:after="120"/>
        <w:rPr>
          <w:rFonts w:cs="Arial"/>
          <w:sz w:val="22"/>
          <w:lang w:val="en-GB"/>
        </w:rPr>
      </w:pPr>
    </w:p>
    <w:p w14:paraId="389D710B" w14:textId="1B3ABB0F" w:rsidR="001D0B5E" w:rsidRPr="007F72A2" w:rsidRDefault="001D0B5E" w:rsidP="007F72A2">
      <w:pPr>
        <w:autoSpaceDE w:val="0"/>
        <w:autoSpaceDN w:val="0"/>
        <w:adjustRightInd w:val="0"/>
        <w:spacing w:after="120"/>
        <w:rPr>
          <w:rFonts w:cs="Arial"/>
          <w:sz w:val="22"/>
          <w:lang w:val="en-GB"/>
        </w:rPr>
      </w:pPr>
      <w:r w:rsidRPr="007F72A2">
        <w:rPr>
          <w:rFonts w:cs="Arial"/>
          <w:sz w:val="22"/>
          <w:lang w:val="en-GB"/>
        </w:rPr>
        <w:t>Parent’s signature…………………………………………    Date ……………………………..</w:t>
      </w:r>
    </w:p>
    <w:p w14:paraId="0B069767" w14:textId="77777777" w:rsidR="001D0B5E" w:rsidRPr="007F72A2" w:rsidRDefault="001D0B5E" w:rsidP="007F72A2">
      <w:pPr>
        <w:autoSpaceDE w:val="0"/>
        <w:autoSpaceDN w:val="0"/>
        <w:adjustRightInd w:val="0"/>
        <w:spacing w:after="120"/>
        <w:rPr>
          <w:rFonts w:cs="Arial"/>
          <w:b/>
          <w:bCs/>
          <w:sz w:val="22"/>
          <w:lang w:val="en-GB"/>
        </w:rPr>
      </w:pPr>
    </w:p>
    <w:p w14:paraId="5265717B" w14:textId="7D987BD4" w:rsidR="001D0B5E" w:rsidRPr="007F72A2" w:rsidRDefault="001D0B5E" w:rsidP="007F72A2">
      <w:pPr>
        <w:autoSpaceDE w:val="0"/>
        <w:autoSpaceDN w:val="0"/>
        <w:adjustRightInd w:val="0"/>
        <w:spacing w:after="120"/>
        <w:rPr>
          <w:rFonts w:cs="Arial"/>
          <w:sz w:val="22"/>
          <w:lang w:val="en-GB"/>
        </w:rPr>
      </w:pPr>
      <w:r w:rsidRPr="007F72A2">
        <w:rPr>
          <w:rFonts w:cs="Arial"/>
          <w:b/>
          <w:bCs/>
          <w:sz w:val="22"/>
          <w:lang w:val="en-GB"/>
        </w:rPr>
        <w:t>Declaration by researcher</w:t>
      </w:r>
      <w:r w:rsidRPr="007F72A2">
        <w:rPr>
          <w:rFonts w:cs="Arial"/>
          <w:sz w:val="22"/>
          <w:lang w:val="en-GB"/>
        </w:rPr>
        <w:t>: I have supplied an Information Sheet and Consent Form to the</w:t>
      </w:r>
      <w:r>
        <w:rPr>
          <w:rFonts w:cs="Arial"/>
          <w:sz w:val="22"/>
          <w:lang w:val="en-GB"/>
        </w:rPr>
        <w:t xml:space="preserve"> </w:t>
      </w:r>
      <w:r w:rsidRPr="007F72A2">
        <w:rPr>
          <w:rFonts w:cs="Arial"/>
          <w:sz w:val="22"/>
          <w:lang w:val="en-GB"/>
        </w:rPr>
        <w:t xml:space="preserve">participant who has signed above, and believe that they understand the purpose, extent and possible risks of their involvement in this </w:t>
      </w:r>
      <w:r w:rsidR="00B2507A">
        <w:rPr>
          <w:rFonts w:cs="Arial"/>
          <w:sz w:val="22"/>
          <w:lang w:val="en-GB"/>
        </w:rPr>
        <w:t>study</w:t>
      </w:r>
      <w:r w:rsidRPr="007F72A2">
        <w:rPr>
          <w:rFonts w:cs="Arial"/>
          <w:sz w:val="22"/>
          <w:lang w:val="en-GB"/>
        </w:rPr>
        <w:t>.</w:t>
      </w:r>
    </w:p>
    <w:p w14:paraId="18BF585F" w14:textId="77777777" w:rsidR="001D0B5E" w:rsidRPr="007F72A2" w:rsidRDefault="001D0B5E" w:rsidP="007F72A2">
      <w:pPr>
        <w:autoSpaceDE w:val="0"/>
        <w:autoSpaceDN w:val="0"/>
        <w:adjustRightInd w:val="0"/>
        <w:spacing w:after="120"/>
        <w:rPr>
          <w:rFonts w:cs="Arial"/>
          <w:sz w:val="22"/>
          <w:lang w:val="en-GB"/>
        </w:rPr>
      </w:pPr>
    </w:p>
    <w:p w14:paraId="51A058EE" w14:textId="77777777" w:rsidR="001D0B5E" w:rsidRPr="007F72A2" w:rsidRDefault="001D0B5E" w:rsidP="007F72A2">
      <w:pPr>
        <w:autoSpaceDE w:val="0"/>
        <w:autoSpaceDN w:val="0"/>
        <w:adjustRightInd w:val="0"/>
        <w:spacing w:after="120"/>
        <w:rPr>
          <w:rFonts w:cs="Arial"/>
          <w:sz w:val="22"/>
          <w:lang w:val="en-GB"/>
        </w:rPr>
      </w:pPr>
      <w:r w:rsidRPr="007F72A2">
        <w:rPr>
          <w:rFonts w:cs="Arial"/>
          <w:sz w:val="22"/>
          <w:lang w:val="en-GB"/>
        </w:rPr>
        <w:t>…………………………………..          ……………………………………….        …………………</w:t>
      </w:r>
    </w:p>
    <w:p w14:paraId="0F807F00" w14:textId="77777777" w:rsidR="001D0B5E" w:rsidRPr="007F72A2" w:rsidRDefault="001D0B5E" w:rsidP="00C026B0">
      <w:pPr>
        <w:autoSpaceDE w:val="0"/>
        <w:autoSpaceDN w:val="0"/>
        <w:adjustRightInd w:val="0"/>
        <w:spacing w:after="0"/>
        <w:rPr>
          <w:rFonts w:cs="Arial"/>
          <w:b/>
          <w:bCs/>
          <w:sz w:val="22"/>
          <w:lang w:val="en-GB"/>
        </w:rPr>
      </w:pPr>
      <w:r w:rsidRPr="007F72A2">
        <w:rPr>
          <w:rFonts w:cs="Arial"/>
          <w:sz w:val="22"/>
          <w:lang w:val="en-GB"/>
        </w:rPr>
        <w:t>Research team member’s name          Research team member’s signature        Date</w:t>
      </w:r>
    </w:p>
    <w:p w14:paraId="322F6A0F" w14:textId="5006D76E" w:rsidR="00C026B0" w:rsidRDefault="001D0B5E" w:rsidP="00C026B0">
      <w:pPr>
        <w:autoSpaceDE w:val="0"/>
        <w:autoSpaceDN w:val="0"/>
        <w:adjustRightInd w:val="0"/>
        <w:spacing w:before="60" w:after="120"/>
        <w:rPr>
          <w:rFonts w:ascii="Times New Roman" w:hAnsi="Times New Roman" w:cs="Times New Roman"/>
          <w:sz w:val="20"/>
          <w:szCs w:val="20"/>
          <w:lang w:val="en-GB"/>
        </w:rPr>
      </w:pPr>
      <w:r w:rsidRPr="007F72A2">
        <w:rPr>
          <w:rFonts w:cs="Arial"/>
          <w:sz w:val="18"/>
          <w:szCs w:val="18"/>
          <w:lang w:val="en-GB"/>
        </w:rPr>
        <w:t>Note: All parties signing the Consent Form must date their own signature</w:t>
      </w:r>
      <w:r w:rsidRPr="00627432">
        <w:rPr>
          <w:rFonts w:ascii="Times New Roman" w:hAnsi="Times New Roman" w:cs="Times New Roman"/>
          <w:sz w:val="20"/>
          <w:szCs w:val="20"/>
          <w:lang w:val="en-GB"/>
        </w:rPr>
        <w:t>.</w:t>
      </w:r>
      <w:r w:rsidR="00C026B0">
        <w:rPr>
          <w:rFonts w:ascii="Times New Roman" w:hAnsi="Times New Roman" w:cs="Times New Roman"/>
          <w:sz w:val="20"/>
          <w:szCs w:val="20"/>
          <w:lang w:val="en-GB"/>
        </w:rPr>
        <w:br w:type="page"/>
      </w:r>
    </w:p>
    <w:p w14:paraId="413BD693" w14:textId="77777777" w:rsidR="001D0B5E" w:rsidRPr="007350E1" w:rsidRDefault="001D0B5E" w:rsidP="00C026B0">
      <w:pPr>
        <w:autoSpaceDE w:val="0"/>
        <w:autoSpaceDN w:val="0"/>
        <w:adjustRightInd w:val="0"/>
        <w:spacing w:before="60" w:after="120"/>
        <w:rPr>
          <w:rFonts w:ascii="Times New Roman" w:hAnsi="Times New Roman" w:cs="Times New Roman"/>
          <w:color w:val="FF0000"/>
          <w:lang w:val="en-GB"/>
        </w:rPr>
      </w:pPr>
    </w:p>
    <w:p w14:paraId="64195A5B" w14:textId="77777777" w:rsidR="00D85F3B" w:rsidRDefault="00D85F3B">
      <w:pPr>
        <w:spacing w:after="200" w:line="276" w:lineRule="auto"/>
        <w:rPr>
          <w:rFonts w:eastAsia="Arial" w:cs="Arial"/>
          <w:b/>
          <w:sz w:val="22"/>
          <w:lang w:val="en-US"/>
        </w:rPr>
      </w:pPr>
    </w:p>
    <w:p w14:paraId="318094DD" w14:textId="71013843" w:rsidR="00D85F3B" w:rsidRDefault="00D85F3B" w:rsidP="00D85F3B">
      <w:pPr>
        <w:jc w:val="center"/>
        <w:rPr>
          <w:rFonts w:eastAsia="Arial" w:cs="Arial"/>
          <w:b/>
          <w:bCs/>
          <w:spacing w:val="7"/>
          <w:szCs w:val="24"/>
          <w:lang w:val="en-US"/>
        </w:rPr>
      </w:pPr>
      <w:r>
        <w:rPr>
          <w:rFonts w:eastAsia="Arial" w:cs="Arial"/>
          <w:b/>
          <w:bCs/>
          <w:spacing w:val="7"/>
          <w:szCs w:val="24"/>
          <w:lang w:val="en-US"/>
        </w:rPr>
        <w:t>Withdrawal Form</w:t>
      </w:r>
    </w:p>
    <w:tbl>
      <w:tblPr>
        <w:tblStyle w:val="TableGrid"/>
        <w:tblW w:w="9067" w:type="dxa"/>
        <w:tblLook w:val="04A0" w:firstRow="1" w:lastRow="0" w:firstColumn="1" w:lastColumn="0" w:noHBand="0" w:noVBand="1"/>
      </w:tblPr>
      <w:tblGrid>
        <w:gridCol w:w="4106"/>
        <w:gridCol w:w="4961"/>
      </w:tblGrid>
      <w:tr w:rsidR="00D85F3B" w:rsidRPr="00C74BC3" w14:paraId="04DE3F87" w14:textId="77777777" w:rsidTr="348D9414">
        <w:tc>
          <w:tcPr>
            <w:tcW w:w="9067" w:type="dxa"/>
            <w:gridSpan w:val="2"/>
          </w:tcPr>
          <w:p w14:paraId="2CDBBC94" w14:textId="06B1A83B" w:rsidR="00D85F3B" w:rsidRPr="00B76659" w:rsidRDefault="00D85F3B" w:rsidP="00B76659">
            <w:pPr>
              <w:spacing w:before="60" w:after="60"/>
              <w:rPr>
                <w:rFonts w:eastAsia="Arial" w:cs="Arial"/>
                <w:bCs/>
                <w:sz w:val="22"/>
                <w:lang w:val="en-US"/>
              </w:rPr>
            </w:pPr>
            <w:r w:rsidRPr="00B76659">
              <w:rPr>
                <w:rFonts w:eastAsia="Arial" w:cs="Arial"/>
                <w:b/>
                <w:sz w:val="22"/>
                <w:lang w:val="en-US"/>
              </w:rPr>
              <w:t xml:space="preserve">Title: </w:t>
            </w:r>
            <w:r w:rsidR="0066630E" w:rsidRPr="003D172E">
              <w:rPr>
                <w:rFonts w:eastAsia="Arial" w:cs="Arial"/>
                <w:bCs/>
                <w:sz w:val="22"/>
                <w:lang w:val="en-US"/>
              </w:rPr>
              <w:t>Temperature control in preterm and low birth weight infants who require transport after birth using a targeted patient temperature management system integrated into a neonatal transport platform.</w:t>
            </w:r>
          </w:p>
        </w:tc>
      </w:tr>
      <w:tr w:rsidR="00D85F3B" w:rsidRPr="00C74BC3" w14:paraId="58B2FF49" w14:textId="77777777" w:rsidTr="348D9414">
        <w:tc>
          <w:tcPr>
            <w:tcW w:w="4106" w:type="dxa"/>
          </w:tcPr>
          <w:p w14:paraId="5D37D5A3" w14:textId="77777777" w:rsidR="00D85F3B" w:rsidRPr="00B76659" w:rsidRDefault="00D85F3B" w:rsidP="00B76659">
            <w:pPr>
              <w:spacing w:before="60" w:after="60"/>
              <w:rPr>
                <w:rFonts w:eastAsia="Arial" w:cs="Arial"/>
                <w:b/>
                <w:sz w:val="22"/>
                <w:lang w:val="en-US"/>
              </w:rPr>
            </w:pPr>
            <w:r w:rsidRPr="00B76659">
              <w:rPr>
                <w:rFonts w:eastAsia="Arial" w:cs="Arial"/>
                <w:b/>
                <w:sz w:val="22"/>
                <w:lang w:val="en-US"/>
              </w:rPr>
              <w:t>Short</w:t>
            </w:r>
            <w:r w:rsidRPr="00B76659">
              <w:rPr>
                <w:rFonts w:eastAsia="Arial" w:cs="Arial"/>
                <w:b/>
                <w:spacing w:val="-1"/>
                <w:sz w:val="22"/>
                <w:lang w:val="en-US"/>
              </w:rPr>
              <w:t xml:space="preserve"> </w:t>
            </w:r>
            <w:r w:rsidRPr="00B76659">
              <w:rPr>
                <w:rFonts w:eastAsia="Arial" w:cs="Arial"/>
                <w:b/>
                <w:sz w:val="22"/>
                <w:lang w:val="en-US"/>
              </w:rPr>
              <w:t>Title:</w:t>
            </w:r>
          </w:p>
        </w:tc>
        <w:tc>
          <w:tcPr>
            <w:tcW w:w="4961" w:type="dxa"/>
          </w:tcPr>
          <w:p w14:paraId="420BC5E0" w14:textId="5DD376F4" w:rsidR="00D85F3B" w:rsidRPr="00B76659" w:rsidRDefault="00E24B4B" w:rsidP="00B76659">
            <w:pPr>
              <w:spacing w:before="60" w:after="60"/>
              <w:rPr>
                <w:rFonts w:eastAsia="Arial" w:cs="Arial"/>
                <w:sz w:val="22"/>
                <w:lang w:val="en-US"/>
              </w:rPr>
            </w:pPr>
            <w:r>
              <w:rPr>
                <w:rFonts w:eastAsia="Arial" w:cs="Arial"/>
                <w:sz w:val="22"/>
                <w:lang w:val="en-US"/>
              </w:rPr>
              <w:t>HOTWHEELS</w:t>
            </w:r>
            <w:r w:rsidRPr="003D172E">
              <w:rPr>
                <w:rFonts w:eastAsia="Arial" w:cs="Arial"/>
                <w:sz w:val="22"/>
                <w:lang w:val="en-US"/>
              </w:rPr>
              <w:t xml:space="preserve"> </w:t>
            </w:r>
            <w:r w:rsidR="0066630E" w:rsidRPr="003D172E">
              <w:rPr>
                <w:rFonts w:eastAsia="Arial" w:cs="Arial"/>
                <w:sz w:val="22"/>
                <w:lang w:val="en-US"/>
              </w:rPr>
              <w:t>study</w:t>
            </w:r>
          </w:p>
        </w:tc>
      </w:tr>
      <w:tr w:rsidR="00D85F3B" w:rsidRPr="00C74BC3" w14:paraId="6344F8FC" w14:textId="77777777" w:rsidTr="348D9414">
        <w:tc>
          <w:tcPr>
            <w:tcW w:w="4106" w:type="dxa"/>
          </w:tcPr>
          <w:p w14:paraId="65F87659" w14:textId="77777777" w:rsidR="00D85F3B" w:rsidRPr="00B76659" w:rsidRDefault="00D85F3B" w:rsidP="00B76659">
            <w:pPr>
              <w:spacing w:before="60" w:after="60"/>
              <w:rPr>
                <w:rFonts w:eastAsia="Arial" w:cs="Arial"/>
                <w:b/>
                <w:bCs/>
                <w:sz w:val="22"/>
                <w:lang w:val="en-US"/>
              </w:rPr>
            </w:pPr>
            <w:r w:rsidRPr="00B76659">
              <w:rPr>
                <w:rFonts w:eastAsia="Arial" w:cs="Arial"/>
                <w:b/>
                <w:bCs/>
                <w:sz w:val="22"/>
                <w:lang w:val="en-US"/>
              </w:rPr>
              <w:t>Protocol</w:t>
            </w:r>
            <w:r w:rsidRPr="00B76659">
              <w:rPr>
                <w:rFonts w:eastAsia="Arial" w:cs="Arial"/>
                <w:b/>
                <w:bCs/>
                <w:spacing w:val="-1"/>
                <w:sz w:val="22"/>
                <w:lang w:val="en-US"/>
              </w:rPr>
              <w:t xml:space="preserve"> </w:t>
            </w:r>
            <w:r w:rsidRPr="00B76659">
              <w:rPr>
                <w:rFonts w:eastAsia="Arial" w:cs="Arial"/>
                <w:b/>
                <w:bCs/>
                <w:sz w:val="22"/>
                <w:lang w:val="en-US"/>
              </w:rPr>
              <w:t>Number:</w:t>
            </w:r>
          </w:p>
        </w:tc>
        <w:tc>
          <w:tcPr>
            <w:tcW w:w="4961" w:type="dxa"/>
          </w:tcPr>
          <w:p w14:paraId="07E12494" w14:textId="14874556" w:rsidR="00D85F3B" w:rsidRPr="00B76659" w:rsidRDefault="0066630E" w:rsidP="348D9414">
            <w:pPr>
              <w:spacing w:before="60" w:after="60"/>
              <w:rPr>
                <w:rFonts w:eastAsia="Arial" w:cs="Arial"/>
                <w:sz w:val="22"/>
                <w:lang w:val="en-US"/>
              </w:rPr>
            </w:pPr>
            <w:r w:rsidRPr="348D9414">
              <w:rPr>
                <w:rFonts w:cs="Arial"/>
                <w:color w:val="000000"/>
                <w:sz w:val="22"/>
                <w:shd w:val="clear" w:color="auto" w:fill="FFFFFF"/>
              </w:rPr>
              <w:t>RGS0000006433 v</w:t>
            </w:r>
            <w:r w:rsidR="1FC21A89" w:rsidRPr="348D9414">
              <w:rPr>
                <w:rFonts w:cs="Arial"/>
                <w:color w:val="000000"/>
                <w:sz w:val="22"/>
                <w:shd w:val="clear" w:color="auto" w:fill="FFFFFF"/>
              </w:rPr>
              <w:t>2.0</w:t>
            </w:r>
          </w:p>
        </w:tc>
      </w:tr>
      <w:tr w:rsidR="00D85F3B" w:rsidRPr="00C74BC3" w14:paraId="55201FF3" w14:textId="77777777" w:rsidTr="348D9414">
        <w:tc>
          <w:tcPr>
            <w:tcW w:w="4106" w:type="dxa"/>
          </w:tcPr>
          <w:p w14:paraId="6810D6BA" w14:textId="77777777" w:rsidR="00D85F3B" w:rsidRPr="00B76659" w:rsidRDefault="00D85F3B" w:rsidP="00B76659">
            <w:pPr>
              <w:spacing w:before="60" w:after="60"/>
              <w:rPr>
                <w:rFonts w:eastAsia="Arial" w:cs="Arial"/>
                <w:b/>
                <w:bCs/>
                <w:sz w:val="22"/>
                <w:lang w:val="en-US"/>
              </w:rPr>
            </w:pPr>
            <w:r w:rsidRPr="00B76659">
              <w:rPr>
                <w:rFonts w:eastAsia="Arial" w:cs="Arial"/>
                <w:b/>
                <w:bCs/>
                <w:sz w:val="22"/>
                <w:lang w:val="en-US"/>
              </w:rPr>
              <w:t>Coordinating Principal Investigator</w:t>
            </w:r>
          </w:p>
        </w:tc>
        <w:tc>
          <w:tcPr>
            <w:tcW w:w="4961" w:type="dxa"/>
          </w:tcPr>
          <w:p w14:paraId="690A8F16" w14:textId="247BADCA" w:rsidR="00D85F3B" w:rsidRPr="00B76659" w:rsidRDefault="00D85F3B" w:rsidP="00B76659">
            <w:pPr>
              <w:spacing w:before="60" w:after="60"/>
              <w:rPr>
                <w:rFonts w:eastAsia="Arial" w:cs="Arial"/>
                <w:sz w:val="22"/>
                <w:lang w:val="en-US"/>
              </w:rPr>
            </w:pPr>
            <w:r w:rsidRPr="00B76659">
              <w:rPr>
                <w:rFonts w:eastAsia="Arial" w:cs="Arial"/>
                <w:sz w:val="22"/>
                <w:lang w:val="en-US"/>
              </w:rPr>
              <w:t xml:space="preserve">Dr </w:t>
            </w:r>
            <w:r w:rsidR="00E24B4B" w:rsidRPr="00B76659">
              <w:rPr>
                <w:rFonts w:eastAsia="Arial" w:cs="Arial"/>
                <w:sz w:val="22"/>
                <w:lang w:val="en-US"/>
              </w:rPr>
              <w:t>Jonath</w:t>
            </w:r>
            <w:r w:rsidR="00E24B4B">
              <w:rPr>
                <w:rFonts w:eastAsia="Arial" w:cs="Arial"/>
                <w:sz w:val="22"/>
                <w:lang w:val="en-US"/>
              </w:rPr>
              <w:t>a</w:t>
            </w:r>
            <w:r w:rsidR="00E24B4B" w:rsidRPr="00B76659">
              <w:rPr>
                <w:rFonts w:eastAsia="Arial" w:cs="Arial"/>
                <w:sz w:val="22"/>
                <w:lang w:val="en-US"/>
              </w:rPr>
              <w:t xml:space="preserve">n </w:t>
            </w:r>
            <w:r w:rsidRPr="00B76659">
              <w:rPr>
                <w:rFonts w:eastAsia="Arial" w:cs="Arial"/>
                <w:sz w:val="22"/>
                <w:lang w:val="en-US"/>
              </w:rPr>
              <w:t>Davis</w:t>
            </w:r>
          </w:p>
        </w:tc>
      </w:tr>
      <w:tr w:rsidR="00D85F3B" w:rsidRPr="00C74BC3" w14:paraId="4014E306" w14:textId="77777777" w:rsidTr="348D9414">
        <w:tc>
          <w:tcPr>
            <w:tcW w:w="4106" w:type="dxa"/>
          </w:tcPr>
          <w:p w14:paraId="4C7688C4" w14:textId="77777777" w:rsidR="00D85F3B" w:rsidRPr="00B76659" w:rsidRDefault="00D85F3B" w:rsidP="00B76659">
            <w:pPr>
              <w:spacing w:before="60" w:after="60"/>
              <w:rPr>
                <w:rFonts w:eastAsia="Arial" w:cs="Arial"/>
                <w:sz w:val="22"/>
                <w:lang w:val="en-US"/>
              </w:rPr>
            </w:pPr>
            <w:r w:rsidRPr="00B76659">
              <w:rPr>
                <w:rFonts w:eastAsia="Arial" w:cs="Arial"/>
                <w:b/>
                <w:bCs/>
                <w:sz w:val="22"/>
                <w:lang w:val="en-US"/>
              </w:rPr>
              <w:t>Principal</w:t>
            </w:r>
            <w:r w:rsidRPr="00B76659">
              <w:rPr>
                <w:rFonts w:eastAsia="Arial" w:cs="Arial"/>
                <w:b/>
                <w:bCs/>
                <w:spacing w:val="-4"/>
                <w:sz w:val="22"/>
                <w:lang w:val="en-US"/>
              </w:rPr>
              <w:t xml:space="preserve"> </w:t>
            </w:r>
            <w:r w:rsidRPr="00B76659">
              <w:rPr>
                <w:rFonts w:eastAsia="Arial" w:cs="Arial"/>
                <w:b/>
                <w:bCs/>
                <w:sz w:val="22"/>
                <w:lang w:val="en-US"/>
              </w:rPr>
              <w:t>Investigator</w:t>
            </w:r>
            <w:r w:rsidRPr="00B76659">
              <w:rPr>
                <w:rFonts w:eastAsia="Arial" w:cs="Arial"/>
                <w:sz w:val="22"/>
                <w:lang w:val="en-US"/>
              </w:rPr>
              <w:t xml:space="preserve"> </w:t>
            </w:r>
          </w:p>
        </w:tc>
        <w:tc>
          <w:tcPr>
            <w:tcW w:w="4961" w:type="dxa"/>
          </w:tcPr>
          <w:p w14:paraId="7A6998B9" w14:textId="5283ED74" w:rsidR="00D85F3B" w:rsidRPr="00B76659" w:rsidRDefault="0066630E" w:rsidP="00B76659">
            <w:pPr>
              <w:spacing w:before="60" w:after="60"/>
              <w:rPr>
                <w:rFonts w:eastAsia="Arial" w:cs="Arial"/>
                <w:sz w:val="22"/>
                <w:lang w:val="en-US"/>
              </w:rPr>
            </w:pPr>
            <w:r w:rsidRPr="007F72A2">
              <w:rPr>
                <w:rFonts w:eastAsia="Arial" w:cs="Arial"/>
                <w:sz w:val="22"/>
                <w:lang w:val="en-US"/>
              </w:rPr>
              <w:t xml:space="preserve">Dr </w:t>
            </w:r>
            <w:r>
              <w:rPr>
                <w:rFonts w:eastAsia="Arial" w:cs="Arial"/>
                <w:sz w:val="22"/>
                <w:lang w:val="en-US"/>
              </w:rPr>
              <w:t xml:space="preserve">Varuna </w:t>
            </w:r>
            <w:r w:rsidRPr="003D172E">
              <w:rPr>
                <w:rFonts w:eastAsia="Arial" w:cs="Arial"/>
                <w:sz w:val="22"/>
                <w:lang w:val="en-US"/>
              </w:rPr>
              <w:t>Chaudhary</w:t>
            </w:r>
          </w:p>
        </w:tc>
      </w:tr>
      <w:tr w:rsidR="00D85F3B" w:rsidRPr="00C74BC3" w14:paraId="4DC53DC3" w14:textId="77777777" w:rsidTr="348D9414">
        <w:tc>
          <w:tcPr>
            <w:tcW w:w="4106" w:type="dxa"/>
          </w:tcPr>
          <w:p w14:paraId="7C5633B8" w14:textId="77777777" w:rsidR="00D85F3B" w:rsidRPr="00B76659" w:rsidRDefault="00D85F3B" w:rsidP="00B76659">
            <w:pPr>
              <w:spacing w:before="60" w:after="60"/>
              <w:rPr>
                <w:rFonts w:eastAsia="Arial" w:cs="Arial"/>
                <w:b/>
                <w:sz w:val="22"/>
                <w:lang w:val="en-US"/>
              </w:rPr>
            </w:pPr>
            <w:r w:rsidRPr="00B76659">
              <w:rPr>
                <w:rFonts w:eastAsia="Arial" w:cs="Arial"/>
                <w:b/>
                <w:sz w:val="22"/>
                <w:lang w:val="en-US"/>
              </w:rPr>
              <w:t>Associate</w:t>
            </w:r>
            <w:r w:rsidRPr="00B76659">
              <w:rPr>
                <w:rFonts w:eastAsia="Arial" w:cs="Arial"/>
                <w:b/>
                <w:spacing w:val="-3"/>
                <w:sz w:val="22"/>
                <w:lang w:val="en-US"/>
              </w:rPr>
              <w:t xml:space="preserve"> </w:t>
            </w:r>
            <w:r w:rsidRPr="00B76659">
              <w:rPr>
                <w:rFonts w:eastAsia="Arial" w:cs="Arial"/>
                <w:b/>
                <w:sz w:val="22"/>
                <w:lang w:val="en-US"/>
              </w:rPr>
              <w:t xml:space="preserve">Investigator(s) </w:t>
            </w:r>
          </w:p>
        </w:tc>
        <w:tc>
          <w:tcPr>
            <w:tcW w:w="4961" w:type="dxa"/>
          </w:tcPr>
          <w:p w14:paraId="120B122F" w14:textId="02066101" w:rsidR="00D85F3B" w:rsidRPr="00B76659" w:rsidRDefault="0066630E" w:rsidP="00B76659">
            <w:pPr>
              <w:spacing w:before="60" w:after="60"/>
              <w:rPr>
                <w:rFonts w:eastAsia="Arial" w:cs="Arial"/>
                <w:sz w:val="22"/>
                <w:lang w:val="en-US"/>
              </w:rPr>
            </w:pPr>
            <w:r w:rsidRPr="007F72A2">
              <w:rPr>
                <w:rFonts w:eastAsia="Arial" w:cs="Arial"/>
                <w:sz w:val="22"/>
                <w:lang w:val="en-US"/>
              </w:rPr>
              <w:t xml:space="preserve">Dr </w:t>
            </w:r>
            <w:r>
              <w:rPr>
                <w:rFonts w:eastAsia="Arial" w:cs="Arial"/>
                <w:sz w:val="22"/>
                <w:lang w:val="en-US"/>
              </w:rPr>
              <w:t>Michael Lee</w:t>
            </w:r>
          </w:p>
        </w:tc>
      </w:tr>
      <w:tr w:rsidR="00D85F3B" w:rsidRPr="00C74BC3" w14:paraId="08FFB129" w14:textId="77777777" w:rsidTr="348D9414">
        <w:tc>
          <w:tcPr>
            <w:tcW w:w="4106" w:type="dxa"/>
          </w:tcPr>
          <w:p w14:paraId="22DF2D85" w14:textId="77777777" w:rsidR="00D85F3B" w:rsidRPr="00943B38" w:rsidRDefault="00D85F3B" w:rsidP="00B76659">
            <w:pPr>
              <w:spacing w:before="60" w:after="60"/>
              <w:rPr>
                <w:rFonts w:eastAsia="Arial" w:cs="Arial"/>
                <w:b/>
                <w:sz w:val="22"/>
                <w:lang w:val="en-US"/>
              </w:rPr>
            </w:pPr>
            <w:r>
              <w:rPr>
                <w:rFonts w:eastAsia="Arial" w:cs="Arial"/>
                <w:b/>
                <w:sz w:val="22"/>
                <w:lang w:val="en-US"/>
              </w:rPr>
              <w:t>Location</w:t>
            </w:r>
          </w:p>
        </w:tc>
        <w:tc>
          <w:tcPr>
            <w:tcW w:w="4961" w:type="dxa"/>
          </w:tcPr>
          <w:p w14:paraId="66E20C53" w14:textId="37C6E50B" w:rsidR="00D85F3B" w:rsidRPr="00943B38" w:rsidRDefault="005B3260" w:rsidP="00B76659">
            <w:pPr>
              <w:spacing w:before="60" w:after="60"/>
              <w:rPr>
                <w:rFonts w:eastAsia="Arial" w:cs="Arial"/>
                <w:sz w:val="22"/>
                <w:lang w:val="en-US"/>
              </w:rPr>
            </w:pPr>
            <w:r>
              <w:rPr>
                <w:rFonts w:eastAsia="Arial" w:cs="Arial"/>
                <w:sz w:val="22"/>
                <w:lang w:val="en-US"/>
              </w:rPr>
              <w:t xml:space="preserve">NETS </w:t>
            </w:r>
            <w:r w:rsidR="00D85F3B">
              <w:rPr>
                <w:rFonts w:eastAsia="Arial" w:cs="Arial"/>
                <w:sz w:val="22"/>
                <w:lang w:val="en-US"/>
              </w:rPr>
              <w:t>WA, Perth Children’s Hospital</w:t>
            </w:r>
          </w:p>
        </w:tc>
      </w:tr>
    </w:tbl>
    <w:p w14:paraId="543C1FAD" w14:textId="77777777" w:rsidR="00D85F3B" w:rsidRDefault="00D85F3B" w:rsidP="00D85F3B">
      <w:pPr>
        <w:spacing w:after="120"/>
        <w:rPr>
          <w:rFonts w:eastAsia="Arial" w:cs="Arial"/>
          <w:b/>
          <w:bCs/>
          <w:sz w:val="20"/>
          <w:szCs w:val="20"/>
          <w:lang w:val="en-US"/>
        </w:rPr>
      </w:pPr>
    </w:p>
    <w:p w14:paraId="21980904" w14:textId="77777777" w:rsidR="00D85F3B" w:rsidRPr="00B76659" w:rsidRDefault="00D85F3B" w:rsidP="00D85F3B">
      <w:pPr>
        <w:widowControl w:val="0"/>
        <w:autoSpaceDE w:val="0"/>
        <w:autoSpaceDN w:val="0"/>
        <w:spacing w:after="120"/>
        <w:rPr>
          <w:rFonts w:eastAsia="Arial" w:cs="Arial"/>
          <w:b/>
          <w:sz w:val="22"/>
          <w:lang w:val="en-US"/>
        </w:rPr>
      </w:pPr>
      <w:r w:rsidRPr="00B76659">
        <w:rPr>
          <w:rFonts w:eastAsia="Arial" w:cs="Arial"/>
          <w:b/>
          <w:sz w:val="22"/>
          <w:u w:val="single"/>
          <w:lang w:val="en-US"/>
        </w:rPr>
        <w:t>Declaration</w:t>
      </w:r>
      <w:r w:rsidRPr="00B76659">
        <w:rPr>
          <w:rFonts w:eastAsia="Arial" w:cs="Arial"/>
          <w:b/>
          <w:spacing w:val="-2"/>
          <w:sz w:val="22"/>
          <w:u w:val="single"/>
          <w:lang w:val="en-US"/>
        </w:rPr>
        <w:t xml:space="preserve"> </w:t>
      </w:r>
      <w:r w:rsidRPr="00B76659">
        <w:rPr>
          <w:rFonts w:eastAsia="Arial" w:cs="Arial"/>
          <w:b/>
          <w:sz w:val="22"/>
          <w:u w:val="single"/>
          <w:lang w:val="en-US"/>
        </w:rPr>
        <w:t>by</w:t>
      </w:r>
      <w:r w:rsidRPr="00B76659">
        <w:rPr>
          <w:rFonts w:eastAsia="Arial" w:cs="Arial"/>
          <w:b/>
          <w:spacing w:val="-4"/>
          <w:sz w:val="22"/>
          <w:u w:val="single"/>
          <w:lang w:val="en-US"/>
        </w:rPr>
        <w:t xml:space="preserve"> </w:t>
      </w:r>
      <w:r w:rsidRPr="00B76659">
        <w:rPr>
          <w:rFonts w:eastAsia="Arial" w:cs="Arial"/>
          <w:b/>
          <w:sz w:val="22"/>
          <w:u w:val="single"/>
          <w:lang w:val="en-US"/>
        </w:rPr>
        <w:t>Parent/Guardian</w:t>
      </w:r>
    </w:p>
    <w:p w14:paraId="187247FB" w14:textId="77777777" w:rsidR="00D85F3B" w:rsidRPr="00D85F3B" w:rsidRDefault="00D85F3B" w:rsidP="007F72A2">
      <w:pPr>
        <w:spacing w:after="120"/>
        <w:rPr>
          <w:rFonts w:eastAsia="Arial" w:cs="Arial"/>
          <w:b/>
          <w:sz w:val="22"/>
          <w:lang w:val="en-US"/>
        </w:rPr>
      </w:pPr>
    </w:p>
    <w:p w14:paraId="3EB4D59D" w14:textId="644D957C" w:rsidR="00D85F3B" w:rsidRPr="007F72A2" w:rsidRDefault="005A4EB9">
      <w:pPr>
        <w:spacing w:after="200" w:line="276" w:lineRule="auto"/>
        <w:rPr>
          <w:rFonts w:eastAsia="Arial" w:cs="Arial"/>
          <w:bCs/>
          <w:sz w:val="22"/>
          <w:lang w:val="en-US"/>
        </w:rPr>
      </w:pPr>
      <w:r w:rsidRPr="007F72A2">
        <w:rPr>
          <w:rFonts w:eastAsia="Arial" w:cs="Arial"/>
          <w:bCs/>
          <w:sz w:val="22"/>
          <w:lang w:val="en-US"/>
        </w:rPr>
        <w:t xml:space="preserve">I wish to withdraw my child from participation in the above research </w:t>
      </w:r>
      <w:r w:rsidR="00B2507A">
        <w:rPr>
          <w:rFonts w:eastAsia="Arial" w:cs="Arial"/>
          <w:bCs/>
          <w:sz w:val="22"/>
          <w:lang w:val="en-US"/>
        </w:rPr>
        <w:t>study</w:t>
      </w:r>
      <w:r w:rsidRPr="007F72A2">
        <w:rPr>
          <w:rFonts w:eastAsia="Arial" w:cs="Arial"/>
          <w:bCs/>
          <w:sz w:val="22"/>
          <w:lang w:val="en-US"/>
        </w:rPr>
        <w:t xml:space="preserve"> and understand that such withdrawal will not affect their routine treatment, relationships with those treating them or the relationship with Perth Children’s Hospital.</w:t>
      </w:r>
    </w:p>
    <w:p w14:paraId="4D2A3704" w14:textId="77777777" w:rsidR="005A4EB9" w:rsidRPr="007F72A2" w:rsidRDefault="005A4EB9" w:rsidP="005A4EB9">
      <w:pPr>
        <w:spacing w:after="200" w:line="276" w:lineRule="auto"/>
        <w:rPr>
          <w:rFonts w:eastAsia="Arial" w:cs="Arial"/>
          <w:bCs/>
          <w:sz w:val="22"/>
          <w:lang w:val="en-US"/>
        </w:rPr>
      </w:pPr>
      <w:r w:rsidRPr="007F72A2">
        <w:rPr>
          <w:rFonts w:eastAsia="Arial" w:cs="Arial"/>
          <w:bCs/>
          <w:sz w:val="22"/>
          <w:lang w:val="en-US"/>
        </w:rPr>
        <w:t>Baby’s name: ………………………………………………………………………………………</w:t>
      </w:r>
    </w:p>
    <w:p w14:paraId="678D67FF" w14:textId="77777777" w:rsidR="005A4EB9" w:rsidRPr="007F72A2" w:rsidRDefault="005A4EB9" w:rsidP="005A4EB9">
      <w:pPr>
        <w:spacing w:after="200" w:line="276" w:lineRule="auto"/>
        <w:rPr>
          <w:rFonts w:eastAsia="Arial" w:cs="Arial"/>
          <w:bCs/>
          <w:sz w:val="22"/>
          <w:lang w:val="en-US"/>
        </w:rPr>
      </w:pPr>
    </w:p>
    <w:p w14:paraId="36DB8FC8" w14:textId="77777777" w:rsidR="005A4EB9" w:rsidRPr="007F72A2" w:rsidRDefault="005A4EB9" w:rsidP="005A4EB9">
      <w:pPr>
        <w:spacing w:after="200" w:line="276" w:lineRule="auto"/>
        <w:rPr>
          <w:rFonts w:eastAsia="Arial" w:cs="Arial"/>
          <w:bCs/>
          <w:sz w:val="22"/>
          <w:lang w:val="en-US"/>
        </w:rPr>
      </w:pPr>
      <w:r w:rsidRPr="007F72A2">
        <w:rPr>
          <w:rFonts w:eastAsia="Arial" w:cs="Arial"/>
          <w:bCs/>
          <w:sz w:val="22"/>
          <w:lang w:val="en-US"/>
        </w:rPr>
        <w:t>Parent’s name ……………………………………………………………………………………..</w:t>
      </w:r>
    </w:p>
    <w:p w14:paraId="2027C5F2" w14:textId="77777777" w:rsidR="005A4EB9" w:rsidRPr="007F72A2" w:rsidRDefault="005A4EB9" w:rsidP="005A4EB9">
      <w:pPr>
        <w:spacing w:after="200" w:line="276" w:lineRule="auto"/>
        <w:rPr>
          <w:rFonts w:eastAsia="Arial" w:cs="Arial"/>
          <w:bCs/>
          <w:sz w:val="22"/>
          <w:lang w:val="en-US"/>
        </w:rPr>
      </w:pPr>
    </w:p>
    <w:p w14:paraId="22D72097" w14:textId="77777777" w:rsidR="005A4EB9" w:rsidRPr="007F72A2" w:rsidRDefault="005A4EB9" w:rsidP="005A4EB9">
      <w:pPr>
        <w:spacing w:after="200" w:line="276" w:lineRule="auto"/>
        <w:rPr>
          <w:rFonts w:eastAsia="Arial" w:cs="Arial"/>
          <w:bCs/>
          <w:sz w:val="22"/>
          <w:lang w:val="en-US"/>
        </w:rPr>
      </w:pPr>
      <w:r w:rsidRPr="007F72A2">
        <w:rPr>
          <w:rFonts w:eastAsia="Arial" w:cs="Arial"/>
          <w:bCs/>
          <w:sz w:val="22"/>
          <w:lang w:val="en-US"/>
        </w:rPr>
        <w:t>Parent’s signature…………………………………………    Date ……………………………..</w:t>
      </w:r>
    </w:p>
    <w:p w14:paraId="3BA7E1D6" w14:textId="77777777" w:rsidR="005A4EB9" w:rsidRDefault="005A4EB9" w:rsidP="005A4EB9">
      <w:pPr>
        <w:spacing w:after="200" w:line="276" w:lineRule="auto"/>
        <w:rPr>
          <w:rFonts w:eastAsia="Arial" w:cs="Arial"/>
          <w:bCs/>
          <w:sz w:val="22"/>
          <w:lang w:val="en-US"/>
        </w:rPr>
      </w:pPr>
    </w:p>
    <w:p w14:paraId="402FB386" w14:textId="2D7D5162" w:rsidR="005A4EB9" w:rsidRPr="007F72A2" w:rsidRDefault="005A4EB9" w:rsidP="005A4EB9">
      <w:pPr>
        <w:spacing w:after="200" w:line="276" w:lineRule="auto"/>
        <w:rPr>
          <w:rFonts w:eastAsia="Arial" w:cs="Arial"/>
          <w:b/>
          <w:sz w:val="22"/>
          <w:u w:val="single"/>
          <w:lang w:val="en-US"/>
        </w:rPr>
      </w:pPr>
      <w:r w:rsidRPr="007F72A2">
        <w:rPr>
          <w:rFonts w:eastAsia="Arial" w:cs="Arial"/>
          <w:b/>
          <w:sz w:val="22"/>
          <w:u w:val="single"/>
          <w:lang w:val="en-US"/>
        </w:rPr>
        <w:t>Declaration by Study Doctor/Senior Researcher</w:t>
      </w:r>
    </w:p>
    <w:p w14:paraId="59ABCBE1" w14:textId="0F6CA29F" w:rsidR="005A4EB9" w:rsidRPr="007F72A2" w:rsidRDefault="005A4EB9" w:rsidP="005A4EB9">
      <w:pPr>
        <w:spacing w:after="200" w:line="276" w:lineRule="auto"/>
        <w:rPr>
          <w:rFonts w:eastAsia="Arial" w:cs="Arial"/>
          <w:bCs/>
          <w:sz w:val="22"/>
          <w:lang w:val="en-US"/>
        </w:rPr>
      </w:pPr>
      <w:r w:rsidRPr="007F72A2">
        <w:rPr>
          <w:rFonts w:eastAsia="Arial" w:cs="Arial"/>
          <w:bCs/>
          <w:sz w:val="22"/>
          <w:lang w:val="en-US"/>
        </w:rPr>
        <w:t xml:space="preserve">I have given a verbal explanation of the implications of withdrawal from the research </w:t>
      </w:r>
      <w:r w:rsidR="00B2507A">
        <w:rPr>
          <w:rFonts w:eastAsia="Arial" w:cs="Arial"/>
          <w:bCs/>
          <w:sz w:val="22"/>
          <w:lang w:val="en-US"/>
        </w:rPr>
        <w:t>study</w:t>
      </w:r>
      <w:r w:rsidRPr="007F72A2">
        <w:rPr>
          <w:rFonts w:eastAsia="Arial" w:cs="Arial"/>
          <w:bCs/>
          <w:sz w:val="22"/>
          <w:lang w:val="en-US"/>
        </w:rPr>
        <w:t>, and</w:t>
      </w:r>
      <w:r>
        <w:rPr>
          <w:rFonts w:eastAsia="Arial" w:cs="Arial"/>
          <w:bCs/>
          <w:sz w:val="22"/>
          <w:lang w:val="en-US"/>
        </w:rPr>
        <w:t xml:space="preserve"> </w:t>
      </w:r>
      <w:r w:rsidRPr="007F72A2">
        <w:rPr>
          <w:rFonts w:eastAsia="Arial" w:cs="Arial"/>
          <w:bCs/>
          <w:sz w:val="22"/>
          <w:lang w:val="en-US"/>
        </w:rPr>
        <w:t>I believe that the parent/guardian has understood that explanation.</w:t>
      </w:r>
    </w:p>
    <w:p w14:paraId="2961285D" w14:textId="23F3609B" w:rsidR="005A4EB9" w:rsidRPr="00B76659" w:rsidRDefault="005A4EB9" w:rsidP="005A4EB9">
      <w:pPr>
        <w:autoSpaceDE w:val="0"/>
        <w:autoSpaceDN w:val="0"/>
        <w:adjustRightInd w:val="0"/>
        <w:spacing w:after="120"/>
        <w:rPr>
          <w:rFonts w:cs="Arial"/>
          <w:sz w:val="22"/>
          <w:lang w:val="en-GB"/>
        </w:rPr>
      </w:pPr>
      <w:r w:rsidRPr="00B76659">
        <w:rPr>
          <w:rFonts w:cs="Arial"/>
          <w:sz w:val="22"/>
          <w:lang w:val="en-GB"/>
        </w:rPr>
        <w:t>…………………………………</w:t>
      </w:r>
      <w:r>
        <w:rPr>
          <w:rFonts w:cs="Arial"/>
          <w:sz w:val="22"/>
          <w:lang w:val="en-GB"/>
        </w:rPr>
        <w:t xml:space="preserve">……………..              </w:t>
      </w:r>
      <w:r w:rsidRPr="00B76659">
        <w:rPr>
          <w:rFonts w:cs="Arial"/>
          <w:sz w:val="22"/>
          <w:lang w:val="en-GB"/>
        </w:rPr>
        <w:t xml:space="preserve"> </w:t>
      </w:r>
      <w:r>
        <w:rPr>
          <w:rFonts w:cs="Arial"/>
          <w:sz w:val="22"/>
          <w:lang w:val="en-GB"/>
        </w:rPr>
        <w:t>………………………….      …………………</w:t>
      </w:r>
    </w:p>
    <w:p w14:paraId="0F563AD9" w14:textId="01B1B90F" w:rsidR="005A4EB9" w:rsidRPr="00B76659" w:rsidRDefault="005A4EB9" w:rsidP="005A4EB9">
      <w:pPr>
        <w:autoSpaceDE w:val="0"/>
        <w:autoSpaceDN w:val="0"/>
        <w:adjustRightInd w:val="0"/>
        <w:spacing w:after="120"/>
        <w:rPr>
          <w:rFonts w:cs="Arial"/>
          <w:b/>
          <w:bCs/>
          <w:sz w:val="22"/>
          <w:lang w:val="en-GB"/>
        </w:rPr>
      </w:pPr>
      <w:r w:rsidRPr="007F72A2">
        <w:rPr>
          <w:rFonts w:cs="Arial"/>
          <w:sz w:val="22"/>
          <w:lang w:val="en-GB"/>
        </w:rPr>
        <w:t xml:space="preserve">Name of </w:t>
      </w:r>
      <w:r w:rsidR="00622176">
        <w:rPr>
          <w:rFonts w:cs="Arial"/>
          <w:sz w:val="22"/>
          <w:lang w:val="en-GB"/>
        </w:rPr>
        <w:t>S</w:t>
      </w:r>
      <w:r w:rsidRPr="007F72A2">
        <w:rPr>
          <w:rFonts w:cs="Arial"/>
          <w:sz w:val="22"/>
          <w:lang w:val="en-GB"/>
        </w:rPr>
        <w:t>tudy Doctor/Senior Researcher</w:t>
      </w:r>
      <w:r>
        <w:rPr>
          <w:rFonts w:cs="Arial"/>
          <w:b/>
          <w:bCs/>
          <w:sz w:val="22"/>
          <w:lang w:val="en-GB"/>
        </w:rPr>
        <w:t xml:space="preserve"> </w:t>
      </w:r>
      <w:r w:rsidRPr="00B76659">
        <w:rPr>
          <w:rFonts w:cs="Arial"/>
          <w:sz w:val="22"/>
          <w:lang w:val="en-GB"/>
        </w:rPr>
        <w:t xml:space="preserve">         </w:t>
      </w:r>
      <w:r w:rsidR="00622176">
        <w:rPr>
          <w:rFonts w:cs="Arial"/>
          <w:sz w:val="22"/>
          <w:lang w:val="en-GB"/>
        </w:rPr>
        <w:t xml:space="preserve">     </w:t>
      </w:r>
      <w:r w:rsidRPr="00622176">
        <w:rPr>
          <w:rFonts w:cs="Arial"/>
          <w:sz w:val="22"/>
          <w:lang w:val="en-GB"/>
        </w:rPr>
        <w:t xml:space="preserve"> </w:t>
      </w:r>
      <w:r w:rsidRPr="007F72A2">
        <w:rPr>
          <w:rFonts w:cs="Arial"/>
          <w:sz w:val="22"/>
          <w:lang w:val="en-GB"/>
        </w:rPr>
        <w:t>Signature</w:t>
      </w:r>
      <w:r w:rsidRPr="00622176">
        <w:rPr>
          <w:rFonts w:cs="Arial"/>
          <w:sz w:val="22"/>
          <w:lang w:val="en-GB"/>
        </w:rPr>
        <w:t xml:space="preserve">                             </w:t>
      </w:r>
      <w:r w:rsidRPr="007F72A2">
        <w:rPr>
          <w:rFonts w:cs="Arial"/>
          <w:sz w:val="22"/>
          <w:lang w:val="en-GB"/>
        </w:rPr>
        <w:t>Date</w:t>
      </w:r>
    </w:p>
    <w:p w14:paraId="2F7D641A" w14:textId="77777777" w:rsidR="005A4EB9" w:rsidRDefault="005A4EB9" w:rsidP="005A4EB9">
      <w:pPr>
        <w:widowControl w:val="0"/>
        <w:autoSpaceDE w:val="0"/>
        <w:autoSpaceDN w:val="0"/>
        <w:spacing w:after="60"/>
        <w:rPr>
          <w:rFonts w:cs="Arial"/>
          <w:sz w:val="20"/>
          <w:szCs w:val="20"/>
          <w:lang w:val="en-GB"/>
        </w:rPr>
      </w:pPr>
    </w:p>
    <w:p w14:paraId="4658847D" w14:textId="55A768CE" w:rsidR="005A4EB9" w:rsidRPr="005A4EB9" w:rsidRDefault="005A4EB9" w:rsidP="007F72A2">
      <w:pPr>
        <w:widowControl w:val="0"/>
        <w:autoSpaceDE w:val="0"/>
        <w:autoSpaceDN w:val="0"/>
        <w:spacing w:after="60"/>
        <w:rPr>
          <w:rFonts w:eastAsia="Arial" w:cs="Arial"/>
          <w:sz w:val="20"/>
          <w:szCs w:val="20"/>
          <w:lang w:val="en-US"/>
        </w:rPr>
      </w:pPr>
      <w:r w:rsidRPr="007F72A2">
        <w:rPr>
          <w:rFonts w:cs="Arial"/>
          <w:sz w:val="20"/>
          <w:szCs w:val="20"/>
          <w:lang w:val="en-GB"/>
        </w:rPr>
        <w:t xml:space="preserve">Note: </w:t>
      </w:r>
      <w:r w:rsidRPr="005A4EB9">
        <w:rPr>
          <w:rFonts w:eastAsia="Arial" w:cs="Arial"/>
          <w:sz w:val="20"/>
          <w:szCs w:val="20"/>
          <w:lang w:val="en-US"/>
        </w:rPr>
        <w:t>A</w:t>
      </w:r>
      <w:r w:rsidRPr="005A4EB9">
        <w:rPr>
          <w:rFonts w:eastAsia="Arial" w:cs="Arial"/>
          <w:spacing w:val="-4"/>
          <w:sz w:val="20"/>
          <w:szCs w:val="20"/>
          <w:lang w:val="en-US"/>
        </w:rPr>
        <w:t xml:space="preserve"> </w:t>
      </w:r>
      <w:r w:rsidRPr="005A4EB9">
        <w:rPr>
          <w:rFonts w:eastAsia="Arial" w:cs="Arial"/>
          <w:sz w:val="20"/>
          <w:szCs w:val="20"/>
          <w:lang w:val="en-US"/>
        </w:rPr>
        <w:t>senior</w:t>
      </w:r>
      <w:r w:rsidRPr="005A4EB9">
        <w:rPr>
          <w:rFonts w:eastAsia="Arial" w:cs="Arial"/>
          <w:spacing w:val="-5"/>
          <w:sz w:val="20"/>
          <w:szCs w:val="20"/>
          <w:lang w:val="en-US"/>
        </w:rPr>
        <w:t xml:space="preserve"> </w:t>
      </w:r>
      <w:r w:rsidRPr="005A4EB9">
        <w:rPr>
          <w:rFonts w:eastAsia="Arial" w:cs="Arial"/>
          <w:sz w:val="20"/>
          <w:szCs w:val="20"/>
          <w:lang w:val="en-US"/>
        </w:rPr>
        <w:t>member</w:t>
      </w:r>
      <w:r w:rsidRPr="005A4EB9">
        <w:rPr>
          <w:rFonts w:eastAsia="Arial" w:cs="Arial"/>
          <w:spacing w:val="-4"/>
          <w:sz w:val="20"/>
          <w:szCs w:val="20"/>
          <w:lang w:val="en-US"/>
        </w:rPr>
        <w:t xml:space="preserve"> </w:t>
      </w:r>
      <w:r w:rsidRPr="005A4EB9">
        <w:rPr>
          <w:rFonts w:eastAsia="Arial" w:cs="Arial"/>
          <w:sz w:val="20"/>
          <w:szCs w:val="20"/>
          <w:lang w:val="en-US"/>
        </w:rPr>
        <w:t>of</w:t>
      </w:r>
      <w:r w:rsidRPr="005A4EB9">
        <w:rPr>
          <w:rFonts w:eastAsia="Arial" w:cs="Arial"/>
          <w:spacing w:val="-4"/>
          <w:sz w:val="20"/>
          <w:szCs w:val="20"/>
          <w:lang w:val="en-US"/>
        </w:rPr>
        <w:t xml:space="preserve"> </w:t>
      </w:r>
      <w:r w:rsidRPr="005A4EB9">
        <w:rPr>
          <w:rFonts w:eastAsia="Arial" w:cs="Arial"/>
          <w:sz w:val="20"/>
          <w:szCs w:val="20"/>
          <w:lang w:val="en-US"/>
        </w:rPr>
        <w:t>the</w:t>
      </w:r>
      <w:r w:rsidRPr="005A4EB9">
        <w:rPr>
          <w:rFonts w:eastAsia="Arial" w:cs="Arial"/>
          <w:spacing w:val="-5"/>
          <w:sz w:val="20"/>
          <w:szCs w:val="20"/>
          <w:lang w:val="en-US"/>
        </w:rPr>
        <w:t xml:space="preserve"> </w:t>
      </w:r>
      <w:r w:rsidRPr="005A4EB9">
        <w:rPr>
          <w:rFonts w:eastAsia="Arial" w:cs="Arial"/>
          <w:sz w:val="20"/>
          <w:szCs w:val="20"/>
          <w:lang w:val="en-US"/>
        </w:rPr>
        <w:t>research</w:t>
      </w:r>
      <w:r w:rsidRPr="005A4EB9">
        <w:rPr>
          <w:rFonts w:eastAsia="Arial" w:cs="Arial"/>
          <w:spacing w:val="-4"/>
          <w:sz w:val="20"/>
          <w:szCs w:val="20"/>
          <w:lang w:val="en-US"/>
        </w:rPr>
        <w:t xml:space="preserve"> </w:t>
      </w:r>
      <w:r w:rsidRPr="005A4EB9">
        <w:rPr>
          <w:rFonts w:eastAsia="Arial" w:cs="Arial"/>
          <w:sz w:val="20"/>
          <w:szCs w:val="20"/>
          <w:lang w:val="en-US"/>
        </w:rPr>
        <w:t>team</w:t>
      </w:r>
      <w:r w:rsidRPr="005A4EB9">
        <w:rPr>
          <w:rFonts w:eastAsia="Arial" w:cs="Arial"/>
          <w:spacing w:val="-5"/>
          <w:sz w:val="20"/>
          <w:szCs w:val="20"/>
          <w:lang w:val="en-US"/>
        </w:rPr>
        <w:t xml:space="preserve"> </w:t>
      </w:r>
      <w:r w:rsidRPr="005A4EB9">
        <w:rPr>
          <w:rFonts w:eastAsia="Arial" w:cs="Arial"/>
          <w:sz w:val="20"/>
          <w:szCs w:val="20"/>
          <w:lang w:val="en-US"/>
        </w:rPr>
        <w:t>must</w:t>
      </w:r>
      <w:r w:rsidRPr="005A4EB9">
        <w:rPr>
          <w:rFonts w:eastAsia="Arial" w:cs="Arial"/>
          <w:spacing w:val="-5"/>
          <w:sz w:val="20"/>
          <w:szCs w:val="20"/>
          <w:lang w:val="en-US"/>
        </w:rPr>
        <w:t xml:space="preserve"> </w:t>
      </w:r>
      <w:r w:rsidRPr="005A4EB9">
        <w:rPr>
          <w:rFonts w:eastAsia="Arial" w:cs="Arial"/>
          <w:sz w:val="20"/>
          <w:szCs w:val="20"/>
          <w:lang w:val="en-US"/>
        </w:rPr>
        <w:t>provide</w:t>
      </w:r>
      <w:r w:rsidRPr="005A4EB9">
        <w:rPr>
          <w:rFonts w:eastAsia="Arial" w:cs="Arial"/>
          <w:spacing w:val="-4"/>
          <w:sz w:val="20"/>
          <w:szCs w:val="20"/>
          <w:lang w:val="en-US"/>
        </w:rPr>
        <w:t xml:space="preserve"> </w:t>
      </w:r>
      <w:r w:rsidRPr="005A4EB9">
        <w:rPr>
          <w:rFonts w:eastAsia="Arial" w:cs="Arial"/>
          <w:sz w:val="20"/>
          <w:szCs w:val="20"/>
          <w:lang w:val="en-US"/>
        </w:rPr>
        <w:t>the</w:t>
      </w:r>
      <w:r w:rsidRPr="005A4EB9">
        <w:rPr>
          <w:rFonts w:eastAsia="Arial" w:cs="Arial"/>
          <w:spacing w:val="-5"/>
          <w:sz w:val="20"/>
          <w:szCs w:val="20"/>
          <w:lang w:val="en-US"/>
        </w:rPr>
        <w:t xml:space="preserve"> </w:t>
      </w:r>
      <w:r w:rsidRPr="005A4EB9">
        <w:rPr>
          <w:rFonts w:eastAsia="Arial" w:cs="Arial"/>
          <w:sz w:val="20"/>
          <w:szCs w:val="20"/>
          <w:lang w:val="en-US"/>
        </w:rPr>
        <w:t>explanation of,</w:t>
      </w:r>
      <w:r w:rsidRPr="005A4EB9">
        <w:rPr>
          <w:rFonts w:eastAsia="Arial" w:cs="Arial"/>
          <w:spacing w:val="-4"/>
          <w:sz w:val="20"/>
          <w:szCs w:val="20"/>
          <w:lang w:val="en-US"/>
        </w:rPr>
        <w:t xml:space="preserve"> </w:t>
      </w:r>
      <w:r w:rsidRPr="005A4EB9">
        <w:rPr>
          <w:rFonts w:eastAsia="Arial" w:cs="Arial"/>
          <w:sz w:val="20"/>
          <w:szCs w:val="20"/>
          <w:lang w:val="en-US"/>
        </w:rPr>
        <w:t>and</w:t>
      </w:r>
      <w:r w:rsidRPr="005A4EB9">
        <w:rPr>
          <w:rFonts w:eastAsia="Arial" w:cs="Arial"/>
          <w:spacing w:val="-5"/>
          <w:sz w:val="20"/>
          <w:szCs w:val="20"/>
          <w:lang w:val="en-US"/>
        </w:rPr>
        <w:t xml:space="preserve"> </w:t>
      </w:r>
      <w:r w:rsidRPr="005A4EB9">
        <w:rPr>
          <w:rFonts w:eastAsia="Arial" w:cs="Arial"/>
          <w:sz w:val="20"/>
          <w:szCs w:val="20"/>
          <w:lang w:val="en-US"/>
        </w:rPr>
        <w:t>information</w:t>
      </w:r>
      <w:r w:rsidRPr="005A4EB9">
        <w:rPr>
          <w:rFonts w:eastAsia="Arial" w:cs="Arial"/>
          <w:spacing w:val="-4"/>
          <w:sz w:val="20"/>
          <w:szCs w:val="20"/>
          <w:lang w:val="en-US"/>
        </w:rPr>
        <w:t xml:space="preserve"> </w:t>
      </w:r>
      <w:r w:rsidRPr="005A4EB9">
        <w:rPr>
          <w:rFonts w:eastAsia="Arial" w:cs="Arial"/>
          <w:sz w:val="20"/>
          <w:szCs w:val="20"/>
          <w:lang w:val="en-US"/>
        </w:rPr>
        <w:t>concerning,</w:t>
      </w:r>
      <w:r w:rsidRPr="005A4EB9">
        <w:rPr>
          <w:rFonts w:eastAsia="Arial" w:cs="Arial"/>
          <w:spacing w:val="-5"/>
          <w:sz w:val="20"/>
          <w:szCs w:val="20"/>
          <w:lang w:val="en-US"/>
        </w:rPr>
        <w:t xml:space="preserve"> </w:t>
      </w:r>
      <w:r w:rsidRPr="005A4EB9">
        <w:rPr>
          <w:rFonts w:eastAsia="Arial" w:cs="Arial"/>
          <w:sz w:val="20"/>
          <w:szCs w:val="20"/>
          <w:lang w:val="en-US"/>
        </w:rPr>
        <w:t>withdrawal from</w:t>
      </w:r>
      <w:r w:rsidRPr="005A4EB9">
        <w:rPr>
          <w:rFonts w:eastAsia="Arial" w:cs="Arial"/>
          <w:spacing w:val="-5"/>
          <w:sz w:val="20"/>
          <w:szCs w:val="20"/>
          <w:lang w:val="en-US"/>
        </w:rPr>
        <w:t xml:space="preserve"> </w:t>
      </w:r>
      <w:r w:rsidRPr="005A4EB9">
        <w:rPr>
          <w:rFonts w:eastAsia="Arial" w:cs="Arial"/>
          <w:sz w:val="20"/>
          <w:szCs w:val="20"/>
          <w:lang w:val="en-US"/>
        </w:rPr>
        <w:t>the</w:t>
      </w:r>
      <w:r w:rsidRPr="005A4EB9">
        <w:rPr>
          <w:rFonts w:eastAsia="Arial" w:cs="Arial"/>
          <w:spacing w:val="-6"/>
          <w:sz w:val="20"/>
          <w:szCs w:val="20"/>
          <w:lang w:val="en-US"/>
        </w:rPr>
        <w:t xml:space="preserve"> </w:t>
      </w:r>
      <w:r w:rsidRPr="005A4EB9">
        <w:rPr>
          <w:rFonts w:eastAsia="Arial" w:cs="Arial"/>
          <w:sz w:val="20"/>
          <w:szCs w:val="20"/>
          <w:lang w:val="en-US"/>
        </w:rPr>
        <w:t>research</w:t>
      </w:r>
      <w:r w:rsidRPr="005A4EB9">
        <w:rPr>
          <w:rFonts w:eastAsia="Arial" w:cs="Arial"/>
          <w:spacing w:val="-6"/>
          <w:sz w:val="20"/>
          <w:szCs w:val="20"/>
          <w:lang w:val="en-US"/>
        </w:rPr>
        <w:t xml:space="preserve"> </w:t>
      </w:r>
      <w:r w:rsidR="00B2507A">
        <w:rPr>
          <w:rFonts w:eastAsia="Arial" w:cs="Arial"/>
          <w:sz w:val="20"/>
          <w:szCs w:val="20"/>
          <w:lang w:val="en-US"/>
        </w:rPr>
        <w:t>study</w:t>
      </w:r>
      <w:r w:rsidRPr="005A4EB9">
        <w:rPr>
          <w:rFonts w:eastAsia="Arial" w:cs="Arial"/>
          <w:sz w:val="20"/>
          <w:szCs w:val="20"/>
          <w:lang w:val="en-US"/>
        </w:rPr>
        <w:t>.</w:t>
      </w:r>
    </w:p>
    <w:p w14:paraId="7A1C601C" w14:textId="6DBEE9F1" w:rsidR="005A4EB9" w:rsidRPr="007350E1" w:rsidRDefault="005A4EB9" w:rsidP="007F72A2">
      <w:pPr>
        <w:autoSpaceDE w:val="0"/>
        <w:autoSpaceDN w:val="0"/>
        <w:adjustRightInd w:val="0"/>
        <w:spacing w:after="60"/>
        <w:rPr>
          <w:rFonts w:ascii="Times New Roman" w:hAnsi="Times New Roman" w:cs="Times New Roman"/>
          <w:color w:val="FF0000"/>
          <w:lang w:val="en-GB"/>
        </w:rPr>
      </w:pPr>
      <w:r w:rsidRPr="007F72A2">
        <w:rPr>
          <w:rFonts w:cs="Arial"/>
          <w:sz w:val="20"/>
          <w:szCs w:val="20"/>
          <w:lang w:val="en-GB"/>
        </w:rPr>
        <w:t>All parties signing the Consent Form must date their own signature</w:t>
      </w:r>
      <w:r w:rsidRPr="00627432">
        <w:rPr>
          <w:rFonts w:ascii="Times New Roman" w:hAnsi="Times New Roman" w:cs="Times New Roman"/>
          <w:sz w:val="20"/>
          <w:szCs w:val="20"/>
          <w:lang w:val="en-GB"/>
        </w:rPr>
        <w:t>.</w:t>
      </w:r>
    </w:p>
    <w:p w14:paraId="59FC41D9" w14:textId="77777777" w:rsidR="004C2780" w:rsidRPr="001F6030" w:rsidRDefault="004C2780" w:rsidP="005A4EB9"/>
    <w:sectPr w:rsidR="004C2780" w:rsidRPr="001F6030" w:rsidSect="003E079B">
      <w:headerReference w:type="default" r:id="rId13"/>
      <w:footerReference w:type="default" r:id="rId14"/>
      <w:pgSz w:w="11910" w:h="16840" w:code="9"/>
      <w:pgMar w:top="1440" w:right="1276" w:bottom="1440" w:left="1440" w:header="1588" w:footer="1117"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019ACA6" w16cex:dateUtc="2024-03-09T1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78424" w14:textId="77777777" w:rsidR="00272DFC" w:rsidRDefault="00272DFC">
      <w:pPr>
        <w:spacing w:after="0"/>
      </w:pPr>
      <w:r>
        <w:separator/>
      </w:r>
    </w:p>
  </w:endnote>
  <w:endnote w:type="continuationSeparator" w:id="0">
    <w:p w14:paraId="7B0B4BC2" w14:textId="77777777" w:rsidR="00272DFC" w:rsidRDefault="00272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190009"/>
      <w:docPartObj>
        <w:docPartGallery w:val="Page Numbers (Bottom of Page)"/>
        <w:docPartUnique/>
      </w:docPartObj>
    </w:sdtPr>
    <w:sdtEndPr>
      <w:rPr>
        <w:noProof/>
      </w:rPr>
    </w:sdtEndPr>
    <w:sdtContent>
      <w:p w14:paraId="2AA3F167" w14:textId="77777777" w:rsidR="00E61261" w:rsidRDefault="00E61261" w:rsidP="00E61261">
        <w:pPr>
          <w:pStyle w:val="Footer"/>
          <w:tabs>
            <w:tab w:val="clear" w:pos="9360"/>
            <w:tab w:val="right" w:pos="9194"/>
          </w:tabs>
          <w:jc w:val="right"/>
        </w:pPr>
      </w:p>
      <w:p w14:paraId="7ACE56DA" w14:textId="5F53BDC4" w:rsidR="00E61261" w:rsidRDefault="00E61261" w:rsidP="007F72A2">
        <w:pPr>
          <w:pStyle w:val="Footer"/>
          <w:tabs>
            <w:tab w:val="clear" w:pos="9360"/>
            <w:tab w:val="right" w:pos="9194"/>
          </w:tabs>
          <w:jc w:val="right"/>
        </w:pPr>
        <w:r>
          <w:fldChar w:fldCharType="begin"/>
        </w:r>
        <w:r>
          <w:instrText xml:space="preserve"> PAGE   \* MERGEFORMAT </w:instrText>
        </w:r>
        <w:r>
          <w:fldChar w:fldCharType="separate"/>
        </w:r>
        <w:r>
          <w:rPr>
            <w:noProof/>
          </w:rPr>
          <w:t>2</w:t>
        </w:r>
        <w:r>
          <w:rPr>
            <w:noProof/>
          </w:rPr>
          <w:fldChar w:fldCharType="end"/>
        </w:r>
      </w:p>
    </w:sdtContent>
  </w:sdt>
  <w:p w14:paraId="304B5F05" w14:textId="380DE6CE" w:rsidR="00E61261" w:rsidRPr="007F72A2" w:rsidRDefault="00927069">
    <w:pPr>
      <w:pStyle w:val="Footer"/>
      <w:rPr>
        <w:sz w:val="18"/>
        <w:szCs w:val="18"/>
      </w:rPr>
    </w:pPr>
    <w:r>
      <w:rPr>
        <w:sz w:val="18"/>
        <w:szCs w:val="18"/>
      </w:rPr>
      <w:t>HOTWHEELS</w:t>
    </w:r>
    <w:r w:rsidR="00E61261" w:rsidRPr="007F72A2">
      <w:rPr>
        <w:sz w:val="18"/>
        <w:szCs w:val="18"/>
      </w:rPr>
      <w:t xml:space="preserve"> PICF </w:t>
    </w:r>
    <w:r w:rsidR="00E9598B" w:rsidRPr="007F72A2">
      <w:rPr>
        <w:sz w:val="18"/>
        <w:szCs w:val="18"/>
      </w:rPr>
      <w:t>v</w:t>
    </w:r>
    <w:r w:rsidR="00E9598B">
      <w:rPr>
        <w:sz w:val="18"/>
        <w:szCs w:val="18"/>
      </w:rPr>
      <w:t>2</w:t>
    </w:r>
    <w:r w:rsidR="00E9598B" w:rsidRPr="007F72A2">
      <w:rPr>
        <w:sz w:val="18"/>
        <w:szCs w:val="18"/>
      </w:rPr>
      <w:t xml:space="preserve"> </w:t>
    </w:r>
    <w:r w:rsidR="00E9598B">
      <w:rPr>
        <w:sz w:val="18"/>
        <w:szCs w:val="18"/>
      </w:rPr>
      <w:t>20FEB2024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3CAE" w14:textId="77777777" w:rsidR="00272DFC" w:rsidRDefault="00272DFC">
      <w:pPr>
        <w:spacing w:after="0"/>
      </w:pPr>
      <w:r>
        <w:separator/>
      </w:r>
    </w:p>
  </w:footnote>
  <w:footnote w:type="continuationSeparator" w:id="0">
    <w:p w14:paraId="30D322E5" w14:textId="77777777" w:rsidR="00272DFC" w:rsidRDefault="00272D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682B" w14:textId="52F1AF66" w:rsidR="005A4EB9" w:rsidRDefault="00846FB0">
    <w:pPr>
      <w:pStyle w:val="Header"/>
    </w:pPr>
    <w:r>
      <w:rPr>
        <w:noProof/>
        <w:lang w:val="en-AU" w:eastAsia="en-AU"/>
      </w:rPr>
      <w:drawing>
        <wp:anchor distT="0" distB="0" distL="0" distR="0" simplePos="0" relativeHeight="251653120" behindDoc="1" locked="0" layoutInCell="1" allowOverlap="1" wp14:anchorId="33DFAB89" wp14:editId="5CA8F12C">
          <wp:simplePos x="0" y="0"/>
          <wp:positionH relativeFrom="margin">
            <wp:posOffset>2536825</wp:posOffset>
          </wp:positionH>
          <wp:positionV relativeFrom="topMargin">
            <wp:posOffset>518160</wp:posOffset>
          </wp:positionV>
          <wp:extent cx="1375200" cy="468000"/>
          <wp:effectExtent l="0" t="0" r="0" b="8255"/>
          <wp:wrapTight wrapText="bothSides">
            <wp:wrapPolygon edited="0">
              <wp:start x="0" y="0"/>
              <wp:lineTo x="0" y="21102"/>
              <wp:lineTo x="21251" y="21102"/>
              <wp:lineTo x="21251" y="0"/>
              <wp:lineTo x="0" y="0"/>
            </wp:wrapPolygon>
          </wp:wrapTight>
          <wp:docPr id="2092056620" name="image2.jpeg" descr="A logo for a child and health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56880" name="image2.jpeg" descr="A logo for a child and health service&#10;&#10;Description automatically generated"/>
                  <pic:cNvPicPr/>
                </pic:nvPicPr>
                <pic:blipFill>
                  <a:blip r:embed="rId1" cstate="print"/>
                  <a:stretch>
                    <a:fillRect/>
                  </a:stretch>
                </pic:blipFill>
                <pic:spPr>
                  <a:xfrm>
                    <a:off x="0" y="0"/>
                    <a:ext cx="1375200" cy="4680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0" distR="0" simplePos="0" relativeHeight="251656192" behindDoc="1" locked="0" layoutInCell="1" allowOverlap="1" wp14:anchorId="6EC7C52E" wp14:editId="0BAF3C4C">
          <wp:simplePos x="0" y="0"/>
          <wp:positionH relativeFrom="margin">
            <wp:posOffset>4607560</wp:posOffset>
          </wp:positionH>
          <wp:positionV relativeFrom="page">
            <wp:posOffset>450850</wp:posOffset>
          </wp:positionV>
          <wp:extent cx="1229077" cy="595582"/>
          <wp:effectExtent l="0" t="0" r="0" b="0"/>
          <wp:wrapNone/>
          <wp:docPr id="1222857505" name="image1.jpeg" descr="A logo of a baske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03873" name="image1.jpeg" descr="A logo of a basketball team&#10;&#10;Description automatically generated"/>
                  <pic:cNvPicPr/>
                </pic:nvPicPr>
                <pic:blipFill>
                  <a:blip r:embed="rId2" cstate="print"/>
                  <a:stretch>
                    <a:fillRect/>
                  </a:stretch>
                </pic:blipFill>
                <pic:spPr>
                  <a:xfrm>
                    <a:off x="0" y="0"/>
                    <a:ext cx="1229077" cy="595582"/>
                  </a:xfrm>
                  <a:prstGeom prst="rect">
                    <a:avLst/>
                  </a:prstGeom>
                </pic:spPr>
              </pic:pic>
            </a:graphicData>
          </a:graphic>
        </wp:anchor>
      </w:drawing>
    </w:r>
    <w:r>
      <w:rPr>
        <w:noProof/>
        <w:lang w:val="en-AU" w:eastAsia="en-AU"/>
      </w:rPr>
      <w:drawing>
        <wp:anchor distT="0" distB="0" distL="0" distR="0" simplePos="0" relativeHeight="251648000" behindDoc="1" locked="0" layoutInCell="1" allowOverlap="1" wp14:anchorId="2D1ABE4B" wp14:editId="5838FC5A">
          <wp:simplePos x="0" y="0"/>
          <wp:positionH relativeFrom="page">
            <wp:posOffset>554355</wp:posOffset>
          </wp:positionH>
          <wp:positionV relativeFrom="page">
            <wp:posOffset>549275</wp:posOffset>
          </wp:positionV>
          <wp:extent cx="2190750" cy="400050"/>
          <wp:effectExtent l="0" t="0" r="0" b="0"/>
          <wp:wrapTight wrapText="bothSides">
            <wp:wrapPolygon edited="0">
              <wp:start x="0" y="0"/>
              <wp:lineTo x="0" y="20571"/>
              <wp:lineTo x="21412" y="20571"/>
              <wp:lineTo x="21412" y="0"/>
              <wp:lineTo x="0" y="0"/>
            </wp:wrapPolygon>
          </wp:wrapTight>
          <wp:docPr id="148788720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3" cstate="print"/>
                  <a:stretch>
                    <a:fillRect/>
                  </a:stretch>
                </pic:blipFill>
                <pic:spPr>
                  <a:xfrm>
                    <a:off x="0" y="0"/>
                    <a:ext cx="2190750" cy="400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57A"/>
    <w:multiLevelType w:val="hybridMultilevel"/>
    <w:tmpl w:val="0BE24A2C"/>
    <w:lvl w:ilvl="0" w:tplc="FFFFFFFF">
      <w:start w:val="1"/>
      <w:numFmt w:val="decimal"/>
      <w:lvlText w:val="%1"/>
      <w:lvlJc w:val="left"/>
      <w:pPr>
        <w:ind w:left="941" w:hanging="721"/>
      </w:pPr>
      <w:rPr>
        <w:rFonts w:ascii="Arial" w:eastAsia="Arial" w:hAnsi="Arial" w:cs="Arial" w:hint="default"/>
        <w:b/>
        <w:bCs/>
        <w:i w:val="0"/>
        <w:iCs w:val="0"/>
        <w:w w:val="99"/>
        <w:sz w:val="22"/>
        <w:szCs w:val="22"/>
      </w:rPr>
    </w:lvl>
    <w:lvl w:ilvl="1" w:tplc="FFFFFFFF">
      <w:numFmt w:val="bullet"/>
      <w:lvlText w:val="•"/>
      <w:lvlJc w:val="left"/>
      <w:pPr>
        <w:ind w:left="1860" w:hanging="721"/>
      </w:pPr>
      <w:rPr>
        <w:rFonts w:hint="default"/>
      </w:rPr>
    </w:lvl>
    <w:lvl w:ilvl="2" w:tplc="FFFFFFFF">
      <w:numFmt w:val="bullet"/>
      <w:lvlText w:val="•"/>
      <w:lvlJc w:val="left"/>
      <w:pPr>
        <w:ind w:left="2780" w:hanging="721"/>
      </w:pPr>
      <w:rPr>
        <w:rFonts w:hint="default"/>
      </w:rPr>
    </w:lvl>
    <w:lvl w:ilvl="3" w:tplc="FFFFFFFF">
      <w:numFmt w:val="bullet"/>
      <w:lvlText w:val="•"/>
      <w:lvlJc w:val="left"/>
      <w:pPr>
        <w:ind w:left="3700" w:hanging="721"/>
      </w:pPr>
      <w:rPr>
        <w:rFonts w:hint="default"/>
      </w:rPr>
    </w:lvl>
    <w:lvl w:ilvl="4" w:tplc="FFFFFFFF">
      <w:numFmt w:val="bullet"/>
      <w:lvlText w:val="•"/>
      <w:lvlJc w:val="left"/>
      <w:pPr>
        <w:ind w:left="4620" w:hanging="721"/>
      </w:pPr>
      <w:rPr>
        <w:rFonts w:hint="default"/>
      </w:rPr>
    </w:lvl>
    <w:lvl w:ilvl="5" w:tplc="FFFFFFFF">
      <w:numFmt w:val="bullet"/>
      <w:lvlText w:val="•"/>
      <w:lvlJc w:val="left"/>
      <w:pPr>
        <w:ind w:left="5540" w:hanging="721"/>
      </w:pPr>
      <w:rPr>
        <w:rFonts w:hint="default"/>
      </w:rPr>
    </w:lvl>
    <w:lvl w:ilvl="6" w:tplc="FFFFFFFF">
      <w:numFmt w:val="bullet"/>
      <w:lvlText w:val="•"/>
      <w:lvlJc w:val="left"/>
      <w:pPr>
        <w:ind w:left="6460" w:hanging="721"/>
      </w:pPr>
      <w:rPr>
        <w:rFonts w:hint="default"/>
      </w:rPr>
    </w:lvl>
    <w:lvl w:ilvl="7" w:tplc="FFFFFFFF">
      <w:numFmt w:val="bullet"/>
      <w:lvlText w:val="•"/>
      <w:lvlJc w:val="left"/>
      <w:pPr>
        <w:ind w:left="7380" w:hanging="721"/>
      </w:pPr>
      <w:rPr>
        <w:rFonts w:hint="default"/>
      </w:rPr>
    </w:lvl>
    <w:lvl w:ilvl="8" w:tplc="FFFFFFFF">
      <w:numFmt w:val="bullet"/>
      <w:lvlText w:val="•"/>
      <w:lvlJc w:val="left"/>
      <w:pPr>
        <w:ind w:left="8300" w:hanging="721"/>
      </w:pPr>
      <w:rPr>
        <w:rFonts w:hint="default"/>
      </w:rPr>
    </w:lvl>
  </w:abstractNum>
  <w:abstractNum w:abstractNumId="1" w15:restartNumberingAfterBreak="0">
    <w:nsid w:val="2A09642E"/>
    <w:multiLevelType w:val="hybridMultilevel"/>
    <w:tmpl w:val="2794D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62389"/>
    <w:multiLevelType w:val="hybridMultilevel"/>
    <w:tmpl w:val="EF02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AA122A"/>
    <w:multiLevelType w:val="hybridMultilevel"/>
    <w:tmpl w:val="488A37A0"/>
    <w:lvl w:ilvl="0" w:tplc="54F4AA68">
      <w:start w:val="1"/>
      <w:numFmt w:val="decimal"/>
      <w:lvlText w:val="%1"/>
      <w:lvlJc w:val="left"/>
      <w:pPr>
        <w:ind w:left="941" w:hanging="721"/>
      </w:pPr>
      <w:rPr>
        <w:rFonts w:ascii="Arial" w:eastAsia="Arial" w:hAnsi="Arial" w:cs="Arial" w:hint="default"/>
        <w:b/>
        <w:bCs/>
        <w:i w:val="0"/>
        <w:iCs w:val="0"/>
        <w:w w:val="99"/>
        <w:sz w:val="20"/>
        <w:szCs w:val="20"/>
      </w:rPr>
    </w:lvl>
    <w:lvl w:ilvl="1" w:tplc="0D4A20D4">
      <w:numFmt w:val="bullet"/>
      <w:lvlText w:val="•"/>
      <w:lvlJc w:val="left"/>
      <w:pPr>
        <w:ind w:left="1860" w:hanging="721"/>
      </w:pPr>
      <w:rPr>
        <w:rFonts w:hint="default"/>
      </w:rPr>
    </w:lvl>
    <w:lvl w:ilvl="2" w:tplc="B5226658">
      <w:numFmt w:val="bullet"/>
      <w:lvlText w:val="•"/>
      <w:lvlJc w:val="left"/>
      <w:pPr>
        <w:ind w:left="2780" w:hanging="721"/>
      </w:pPr>
      <w:rPr>
        <w:rFonts w:hint="default"/>
      </w:rPr>
    </w:lvl>
    <w:lvl w:ilvl="3" w:tplc="B4CC79D6">
      <w:numFmt w:val="bullet"/>
      <w:lvlText w:val="•"/>
      <w:lvlJc w:val="left"/>
      <w:pPr>
        <w:ind w:left="3700" w:hanging="721"/>
      </w:pPr>
      <w:rPr>
        <w:rFonts w:hint="default"/>
      </w:rPr>
    </w:lvl>
    <w:lvl w:ilvl="4" w:tplc="62DA9978">
      <w:numFmt w:val="bullet"/>
      <w:lvlText w:val="•"/>
      <w:lvlJc w:val="left"/>
      <w:pPr>
        <w:ind w:left="4620" w:hanging="721"/>
      </w:pPr>
      <w:rPr>
        <w:rFonts w:hint="default"/>
      </w:rPr>
    </w:lvl>
    <w:lvl w:ilvl="5" w:tplc="240C4406">
      <w:numFmt w:val="bullet"/>
      <w:lvlText w:val="•"/>
      <w:lvlJc w:val="left"/>
      <w:pPr>
        <w:ind w:left="5540" w:hanging="721"/>
      </w:pPr>
      <w:rPr>
        <w:rFonts w:hint="default"/>
      </w:rPr>
    </w:lvl>
    <w:lvl w:ilvl="6" w:tplc="03AC1980">
      <w:numFmt w:val="bullet"/>
      <w:lvlText w:val="•"/>
      <w:lvlJc w:val="left"/>
      <w:pPr>
        <w:ind w:left="6460" w:hanging="721"/>
      </w:pPr>
      <w:rPr>
        <w:rFonts w:hint="default"/>
      </w:rPr>
    </w:lvl>
    <w:lvl w:ilvl="7" w:tplc="AA2028D2">
      <w:numFmt w:val="bullet"/>
      <w:lvlText w:val="•"/>
      <w:lvlJc w:val="left"/>
      <w:pPr>
        <w:ind w:left="7380" w:hanging="721"/>
      </w:pPr>
      <w:rPr>
        <w:rFonts w:hint="default"/>
      </w:rPr>
    </w:lvl>
    <w:lvl w:ilvl="8" w:tplc="7194D404">
      <w:numFmt w:val="bullet"/>
      <w:lvlText w:val="•"/>
      <w:lvlJc w:val="left"/>
      <w:pPr>
        <w:ind w:left="8300" w:hanging="721"/>
      </w:pPr>
      <w:rPr>
        <w:rFonts w:hint="default"/>
      </w:rPr>
    </w:lvl>
  </w:abstractNum>
  <w:abstractNum w:abstractNumId="4" w15:restartNumberingAfterBreak="0">
    <w:nsid w:val="5F645270"/>
    <w:multiLevelType w:val="hybridMultilevel"/>
    <w:tmpl w:val="9472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044024"/>
    <w:multiLevelType w:val="hybridMultilevel"/>
    <w:tmpl w:val="BE22A9C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77C87E08"/>
    <w:multiLevelType w:val="hybridMultilevel"/>
    <w:tmpl w:val="52060FF4"/>
    <w:lvl w:ilvl="0" w:tplc="079C53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EB0FBF"/>
    <w:multiLevelType w:val="hybridMultilevel"/>
    <w:tmpl w:val="0BE24A2C"/>
    <w:lvl w:ilvl="0" w:tplc="FFFFFFFF">
      <w:start w:val="1"/>
      <w:numFmt w:val="decimal"/>
      <w:lvlText w:val="%1"/>
      <w:lvlJc w:val="left"/>
      <w:pPr>
        <w:ind w:left="941" w:hanging="721"/>
      </w:pPr>
      <w:rPr>
        <w:rFonts w:ascii="Arial" w:eastAsia="Arial" w:hAnsi="Arial" w:cs="Arial" w:hint="default"/>
        <w:b/>
        <w:bCs/>
        <w:i w:val="0"/>
        <w:iCs w:val="0"/>
        <w:w w:val="99"/>
        <w:sz w:val="22"/>
        <w:szCs w:val="22"/>
      </w:rPr>
    </w:lvl>
    <w:lvl w:ilvl="1" w:tplc="FFFFFFFF">
      <w:numFmt w:val="bullet"/>
      <w:lvlText w:val="•"/>
      <w:lvlJc w:val="left"/>
      <w:pPr>
        <w:ind w:left="1860" w:hanging="721"/>
      </w:pPr>
      <w:rPr>
        <w:rFonts w:hint="default"/>
      </w:rPr>
    </w:lvl>
    <w:lvl w:ilvl="2" w:tplc="FFFFFFFF">
      <w:numFmt w:val="bullet"/>
      <w:lvlText w:val="•"/>
      <w:lvlJc w:val="left"/>
      <w:pPr>
        <w:ind w:left="2780" w:hanging="721"/>
      </w:pPr>
      <w:rPr>
        <w:rFonts w:hint="default"/>
      </w:rPr>
    </w:lvl>
    <w:lvl w:ilvl="3" w:tplc="FFFFFFFF">
      <w:numFmt w:val="bullet"/>
      <w:lvlText w:val="•"/>
      <w:lvlJc w:val="left"/>
      <w:pPr>
        <w:ind w:left="3700" w:hanging="721"/>
      </w:pPr>
      <w:rPr>
        <w:rFonts w:hint="default"/>
      </w:rPr>
    </w:lvl>
    <w:lvl w:ilvl="4" w:tplc="FFFFFFFF">
      <w:numFmt w:val="bullet"/>
      <w:lvlText w:val="•"/>
      <w:lvlJc w:val="left"/>
      <w:pPr>
        <w:ind w:left="4620" w:hanging="721"/>
      </w:pPr>
      <w:rPr>
        <w:rFonts w:hint="default"/>
      </w:rPr>
    </w:lvl>
    <w:lvl w:ilvl="5" w:tplc="FFFFFFFF">
      <w:numFmt w:val="bullet"/>
      <w:lvlText w:val="•"/>
      <w:lvlJc w:val="left"/>
      <w:pPr>
        <w:ind w:left="5540" w:hanging="721"/>
      </w:pPr>
      <w:rPr>
        <w:rFonts w:hint="default"/>
      </w:rPr>
    </w:lvl>
    <w:lvl w:ilvl="6" w:tplc="FFFFFFFF">
      <w:numFmt w:val="bullet"/>
      <w:lvlText w:val="•"/>
      <w:lvlJc w:val="left"/>
      <w:pPr>
        <w:ind w:left="6460" w:hanging="721"/>
      </w:pPr>
      <w:rPr>
        <w:rFonts w:hint="default"/>
      </w:rPr>
    </w:lvl>
    <w:lvl w:ilvl="7" w:tplc="FFFFFFFF">
      <w:numFmt w:val="bullet"/>
      <w:lvlText w:val="•"/>
      <w:lvlJc w:val="left"/>
      <w:pPr>
        <w:ind w:left="7380" w:hanging="721"/>
      </w:pPr>
      <w:rPr>
        <w:rFonts w:hint="default"/>
      </w:rPr>
    </w:lvl>
    <w:lvl w:ilvl="8" w:tplc="FFFFFFFF">
      <w:numFmt w:val="bullet"/>
      <w:lvlText w:val="•"/>
      <w:lvlJc w:val="left"/>
      <w:pPr>
        <w:ind w:left="8300" w:hanging="721"/>
      </w:pPr>
      <w:rPr>
        <w:rFonts w:hint="default"/>
      </w:rPr>
    </w:lvl>
  </w:abstractNum>
  <w:abstractNum w:abstractNumId="9" w15:restartNumberingAfterBreak="0">
    <w:nsid w:val="7DCD6491"/>
    <w:multiLevelType w:val="hybridMultilevel"/>
    <w:tmpl w:val="AA68FF58"/>
    <w:lvl w:ilvl="0" w:tplc="67A0E676">
      <w:numFmt w:val="bullet"/>
      <w:lvlText w:val="•"/>
      <w:lvlJc w:val="left"/>
      <w:pPr>
        <w:ind w:left="245" w:hanging="136"/>
      </w:pPr>
      <w:rPr>
        <w:rFonts w:ascii="Arial" w:eastAsia="Arial" w:hAnsi="Arial" w:cs="Arial" w:hint="default"/>
        <w:b w:val="0"/>
        <w:bCs w:val="0"/>
        <w:i w:val="0"/>
        <w:iCs w:val="0"/>
        <w:w w:val="100"/>
        <w:sz w:val="22"/>
        <w:szCs w:val="22"/>
      </w:rPr>
    </w:lvl>
    <w:lvl w:ilvl="1" w:tplc="E226770A">
      <w:numFmt w:val="bullet"/>
      <w:lvlText w:val="•"/>
      <w:lvlJc w:val="left"/>
      <w:pPr>
        <w:ind w:left="1207" w:hanging="136"/>
      </w:pPr>
      <w:rPr>
        <w:rFonts w:hint="default"/>
      </w:rPr>
    </w:lvl>
    <w:lvl w:ilvl="2" w:tplc="2778AC04">
      <w:numFmt w:val="bullet"/>
      <w:lvlText w:val="•"/>
      <w:lvlJc w:val="left"/>
      <w:pPr>
        <w:ind w:left="2175" w:hanging="136"/>
      </w:pPr>
      <w:rPr>
        <w:rFonts w:hint="default"/>
      </w:rPr>
    </w:lvl>
    <w:lvl w:ilvl="3" w:tplc="BF06FAC6">
      <w:numFmt w:val="bullet"/>
      <w:lvlText w:val="•"/>
      <w:lvlJc w:val="left"/>
      <w:pPr>
        <w:ind w:left="3143" w:hanging="136"/>
      </w:pPr>
      <w:rPr>
        <w:rFonts w:hint="default"/>
      </w:rPr>
    </w:lvl>
    <w:lvl w:ilvl="4" w:tplc="1D70C5D2">
      <w:numFmt w:val="bullet"/>
      <w:lvlText w:val="•"/>
      <w:lvlJc w:val="left"/>
      <w:pPr>
        <w:ind w:left="4111" w:hanging="136"/>
      </w:pPr>
      <w:rPr>
        <w:rFonts w:hint="default"/>
      </w:rPr>
    </w:lvl>
    <w:lvl w:ilvl="5" w:tplc="B946592A">
      <w:numFmt w:val="bullet"/>
      <w:lvlText w:val="•"/>
      <w:lvlJc w:val="left"/>
      <w:pPr>
        <w:ind w:left="5079" w:hanging="136"/>
      </w:pPr>
      <w:rPr>
        <w:rFonts w:hint="default"/>
      </w:rPr>
    </w:lvl>
    <w:lvl w:ilvl="6" w:tplc="F8F6BDFC">
      <w:numFmt w:val="bullet"/>
      <w:lvlText w:val="•"/>
      <w:lvlJc w:val="left"/>
      <w:pPr>
        <w:ind w:left="6047" w:hanging="136"/>
      </w:pPr>
      <w:rPr>
        <w:rFonts w:hint="default"/>
      </w:rPr>
    </w:lvl>
    <w:lvl w:ilvl="7" w:tplc="033447EE">
      <w:numFmt w:val="bullet"/>
      <w:lvlText w:val="•"/>
      <w:lvlJc w:val="left"/>
      <w:pPr>
        <w:ind w:left="7015" w:hanging="136"/>
      </w:pPr>
      <w:rPr>
        <w:rFonts w:hint="default"/>
      </w:rPr>
    </w:lvl>
    <w:lvl w:ilvl="8" w:tplc="F51279A0">
      <w:numFmt w:val="bullet"/>
      <w:lvlText w:val="•"/>
      <w:lvlJc w:val="left"/>
      <w:pPr>
        <w:ind w:left="7983" w:hanging="136"/>
      </w:pPr>
      <w:rPr>
        <w:rFonts w:hint="default"/>
      </w:rPr>
    </w:lvl>
  </w:abstractNum>
  <w:num w:numId="1">
    <w:abstractNumId w:val="5"/>
  </w:num>
  <w:num w:numId="2">
    <w:abstractNumId w:val="9"/>
  </w:num>
  <w:num w:numId="3">
    <w:abstractNumId w:val="3"/>
  </w:num>
  <w:num w:numId="4">
    <w:abstractNumId w:val="8"/>
  </w:num>
  <w:num w:numId="5">
    <w:abstractNumId w:val="0"/>
  </w:num>
  <w:num w:numId="6">
    <w:abstractNumId w:val="6"/>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92"/>
    <w:rsid w:val="00030153"/>
    <w:rsid w:val="0003119A"/>
    <w:rsid w:val="000471FA"/>
    <w:rsid w:val="00060F97"/>
    <w:rsid w:val="00061A6D"/>
    <w:rsid w:val="000B3DFD"/>
    <w:rsid w:val="001227A7"/>
    <w:rsid w:val="001437E0"/>
    <w:rsid w:val="001465F4"/>
    <w:rsid w:val="00160E56"/>
    <w:rsid w:val="00171B7B"/>
    <w:rsid w:val="001754EA"/>
    <w:rsid w:val="00180EFD"/>
    <w:rsid w:val="001B4721"/>
    <w:rsid w:val="001B5CF0"/>
    <w:rsid w:val="001C7D1F"/>
    <w:rsid w:val="001D0B5E"/>
    <w:rsid w:val="001F6030"/>
    <w:rsid w:val="001F68E9"/>
    <w:rsid w:val="00201530"/>
    <w:rsid w:val="00202CA7"/>
    <w:rsid w:val="00220E8F"/>
    <w:rsid w:val="00261A8B"/>
    <w:rsid w:val="00272DFC"/>
    <w:rsid w:val="00273860"/>
    <w:rsid w:val="00292303"/>
    <w:rsid w:val="002C6CA4"/>
    <w:rsid w:val="002C7D7D"/>
    <w:rsid w:val="002E5892"/>
    <w:rsid w:val="003411B2"/>
    <w:rsid w:val="00355004"/>
    <w:rsid w:val="003929E7"/>
    <w:rsid w:val="003C605D"/>
    <w:rsid w:val="003D172E"/>
    <w:rsid w:val="003E079B"/>
    <w:rsid w:val="003F22B8"/>
    <w:rsid w:val="003F336D"/>
    <w:rsid w:val="003F7C6C"/>
    <w:rsid w:val="00416955"/>
    <w:rsid w:val="00421C26"/>
    <w:rsid w:val="00453376"/>
    <w:rsid w:val="00466DB9"/>
    <w:rsid w:val="00471692"/>
    <w:rsid w:val="00496A52"/>
    <w:rsid w:val="004A609E"/>
    <w:rsid w:val="004B52D0"/>
    <w:rsid w:val="004C2780"/>
    <w:rsid w:val="004C2BA5"/>
    <w:rsid w:val="004C6976"/>
    <w:rsid w:val="004C77AE"/>
    <w:rsid w:val="005128A3"/>
    <w:rsid w:val="00554D4A"/>
    <w:rsid w:val="0056716B"/>
    <w:rsid w:val="005A409E"/>
    <w:rsid w:val="005A4EB9"/>
    <w:rsid w:val="005B3260"/>
    <w:rsid w:val="005B3289"/>
    <w:rsid w:val="005D741E"/>
    <w:rsid w:val="005E63EA"/>
    <w:rsid w:val="006027B6"/>
    <w:rsid w:val="00607B6D"/>
    <w:rsid w:val="00622176"/>
    <w:rsid w:val="00633697"/>
    <w:rsid w:val="0066630E"/>
    <w:rsid w:val="00684219"/>
    <w:rsid w:val="006B0B47"/>
    <w:rsid w:val="006C3D8C"/>
    <w:rsid w:val="006D1707"/>
    <w:rsid w:val="006F52D0"/>
    <w:rsid w:val="0072152D"/>
    <w:rsid w:val="0077027C"/>
    <w:rsid w:val="007B3D3C"/>
    <w:rsid w:val="007D7167"/>
    <w:rsid w:val="007D793C"/>
    <w:rsid w:val="007F72A2"/>
    <w:rsid w:val="00801126"/>
    <w:rsid w:val="0081783B"/>
    <w:rsid w:val="00846FB0"/>
    <w:rsid w:val="00856360"/>
    <w:rsid w:val="00881846"/>
    <w:rsid w:val="008871AB"/>
    <w:rsid w:val="00890592"/>
    <w:rsid w:val="00897837"/>
    <w:rsid w:val="008C1191"/>
    <w:rsid w:val="008D20A7"/>
    <w:rsid w:val="008F5A67"/>
    <w:rsid w:val="008F7FE4"/>
    <w:rsid w:val="0090191F"/>
    <w:rsid w:val="00927069"/>
    <w:rsid w:val="00930DF8"/>
    <w:rsid w:val="009330D8"/>
    <w:rsid w:val="00943B38"/>
    <w:rsid w:val="009668ED"/>
    <w:rsid w:val="00981DA1"/>
    <w:rsid w:val="00990D6C"/>
    <w:rsid w:val="009924FA"/>
    <w:rsid w:val="00996ADA"/>
    <w:rsid w:val="00A22060"/>
    <w:rsid w:val="00A91C4C"/>
    <w:rsid w:val="00A931F4"/>
    <w:rsid w:val="00A977EB"/>
    <w:rsid w:val="00AB6344"/>
    <w:rsid w:val="00B2507A"/>
    <w:rsid w:val="00B30426"/>
    <w:rsid w:val="00B44654"/>
    <w:rsid w:val="00B65B6A"/>
    <w:rsid w:val="00B81F45"/>
    <w:rsid w:val="00B83C53"/>
    <w:rsid w:val="00BA51A1"/>
    <w:rsid w:val="00BB5682"/>
    <w:rsid w:val="00BB6E68"/>
    <w:rsid w:val="00BD41EB"/>
    <w:rsid w:val="00BE3C2D"/>
    <w:rsid w:val="00BE54BD"/>
    <w:rsid w:val="00BF7EB2"/>
    <w:rsid w:val="00C026B0"/>
    <w:rsid w:val="00C117FA"/>
    <w:rsid w:val="00C3476A"/>
    <w:rsid w:val="00C50D84"/>
    <w:rsid w:val="00C7143D"/>
    <w:rsid w:val="00C74BC3"/>
    <w:rsid w:val="00C85432"/>
    <w:rsid w:val="00CF2279"/>
    <w:rsid w:val="00CF64E2"/>
    <w:rsid w:val="00D02271"/>
    <w:rsid w:val="00D11B2C"/>
    <w:rsid w:val="00D147D4"/>
    <w:rsid w:val="00D35D24"/>
    <w:rsid w:val="00D44777"/>
    <w:rsid w:val="00D66D05"/>
    <w:rsid w:val="00D77F44"/>
    <w:rsid w:val="00D81ABD"/>
    <w:rsid w:val="00D85F3B"/>
    <w:rsid w:val="00D9301F"/>
    <w:rsid w:val="00DC7D3B"/>
    <w:rsid w:val="00DE4BFE"/>
    <w:rsid w:val="00E112E8"/>
    <w:rsid w:val="00E24B4B"/>
    <w:rsid w:val="00E40563"/>
    <w:rsid w:val="00E47483"/>
    <w:rsid w:val="00E60F5D"/>
    <w:rsid w:val="00E61261"/>
    <w:rsid w:val="00E902CA"/>
    <w:rsid w:val="00E9598B"/>
    <w:rsid w:val="00EC12FF"/>
    <w:rsid w:val="00EE675C"/>
    <w:rsid w:val="00FA778C"/>
    <w:rsid w:val="00FB2466"/>
    <w:rsid w:val="00FC1782"/>
    <w:rsid w:val="00FD4352"/>
    <w:rsid w:val="00FF0D8D"/>
    <w:rsid w:val="1C48AF2F"/>
    <w:rsid w:val="1FC21A89"/>
    <w:rsid w:val="2BB6C58B"/>
    <w:rsid w:val="348D9414"/>
    <w:rsid w:val="3AC7EB8B"/>
    <w:rsid w:val="4358F583"/>
    <w:rsid w:val="5313C0DC"/>
    <w:rsid w:val="65155E36"/>
    <w:rsid w:val="6D1515D1"/>
    <w:rsid w:val="7288B169"/>
    <w:rsid w:val="7F654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91DC3"/>
  <w15:docId w15:val="{00E3B877-1607-4B7B-8E4F-99941389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1"/>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3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1">
    <w:name w:val="No List1"/>
    <w:next w:val="NoList"/>
    <w:uiPriority w:val="99"/>
    <w:semiHidden/>
    <w:unhideWhenUsed/>
    <w:rsid w:val="002E5892"/>
  </w:style>
  <w:style w:type="paragraph" w:styleId="BodyText">
    <w:name w:val="Body Text"/>
    <w:basedOn w:val="Normal"/>
    <w:link w:val="BodyTextChar"/>
    <w:uiPriority w:val="1"/>
    <w:qFormat/>
    <w:rsid w:val="002E5892"/>
    <w:pPr>
      <w:widowControl w:val="0"/>
      <w:autoSpaceDE w:val="0"/>
      <w:autoSpaceDN w:val="0"/>
      <w:spacing w:after="0"/>
    </w:pPr>
    <w:rPr>
      <w:rFonts w:eastAsia="Arial" w:cs="Arial"/>
      <w:sz w:val="22"/>
      <w:lang w:val="en-US"/>
    </w:rPr>
  </w:style>
  <w:style w:type="character" w:customStyle="1" w:styleId="BodyTextChar">
    <w:name w:val="Body Text Char"/>
    <w:basedOn w:val="DefaultParagraphFont"/>
    <w:link w:val="BodyText"/>
    <w:uiPriority w:val="1"/>
    <w:rsid w:val="002E5892"/>
    <w:rPr>
      <w:rFonts w:ascii="Arial" w:eastAsia="Arial" w:hAnsi="Arial" w:cs="Arial"/>
      <w:lang w:val="en-US"/>
    </w:rPr>
  </w:style>
  <w:style w:type="paragraph" w:customStyle="1" w:styleId="TableParagraph">
    <w:name w:val="Table Paragraph"/>
    <w:basedOn w:val="Normal"/>
    <w:uiPriority w:val="1"/>
    <w:qFormat/>
    <w:rsid w:val="002E5892"/>
    <w:pPr>
      <w:widowControl w:val="0"/>
      <w:autoSpaceDE w:val="0"/>
      <w:autoSpaceDN w:val="0"/>
      <w:spacing w:after="0"/>
    </w:pPr>
    <w:rPr>
      <w:rFonts w:eastAsia="Arial" w:cs="Arial"/>
      <w:sz w:val="22"/>
      <w:lang w:val="en-US"/>
    </w:rPr>
  </w:style>
  <w:style w:type="paragraph" w:styleId="Header">
    <w:name w:val="header"/>
    <w:basedOn w:val="Normal"/>
    <w:link w:val="HeaderChar"/>
    <w:uiPriority w:val="99"/>
    <w:unhideWhenUsed/>
    <w:rsid w:val="002E5892"/>
    <w:pPr>
      <w:widowControl w:val="0"/>
      <w:tabs>
        <w:tab w:val="center" w:pos="4680"/>
        <w:tab w:val="right" w:pos="9360"/>
      </w:tabs>
      <w:autoSpaceDE w:val="0"/>
      <w:autoSpaceDN w:val="0"/>
      <w:spacing w:after="0"/>
    </w:pPr>
    <w:rPr>
      <w:rFonts w:eastAsia="Arial" w:cs="Arial"/>
      <w:sz w:val="22"/>
      <w:lang w:val="en-US"/>
    </w:rPr>
  </w:style>
  <w:style w:type="character" w:customStyle="1" w:styleId="HeaderChar">
    <w:name w:val="Header Char"/>
    <w:basedOn w:val="DefaultParagraphFont"/>
    <w:link w:val="Header"/>
    <w:uiPriority w:val="99"/>
    <w:rsid w:val="002E5892"/>
    <w:rPr>
      <w:rFonts w:ascii="Arial" w:eastAsia="Arial" w:hAnsi="Arial" w:cs="Arial"/>
      <w:lang w:val="en-US"/>
    </w:rPr>
  </w:style>
  <w:style w:type="paragraph" w:styleId="Footer">
    <w:name w:val="footer"/>
    <w:basedOn w:val="Normal"/>
    <w:link w:val="FooterChar"/>
    <w:uiPriority w:val="99"/>
    <w:unhideWhenUsed/>
    <w:rsid w:val="002E5892"/>
    <w:pPr>
      <w:widowControl w:val="0"/>
      <w:tabs>
        <w:tab w:val="center" w:pos="4680"/>
        <w:tab w:val="right" w:pos="9360"/>
      </w:tabs>
      <w:autoSpaceDE w:val="0"/>
      <w:autoSpaceDN w:val="0"/>
      <w:spacing w:after="0"/>
    </w:pPr>
    <w:rPr>
      <w:rFonts w:eastAsia="Arial" w:cs="Arial"/>
      <w:sz w:val="22"/>
      <w:lang w:val="en-US"/>
    </w:rPr>
  </w:style>
  <w:style w:type="character" w:customStyle="1" w:styleId="FooterChar">
    <w:name w:val="Footer Char"/>
    <w:basedOn w:val="DefaultParagraphFont"/>
    <w:link w:val="Footer"/>
    <w:uiPriority w:val="99"/>
    <w:rsid w:val="002E5892"/>
    <w:rPr>
      <w:rFonts w:ascii="Arial" w:eastAsia="Arial" w:hAnsi="Arial" w:cs="Arial"/>
      <w:lang w:val="en-US"/>
    </w:rPr>
  </w:style>
  <w:style w:type="character" w:customStyle="1" w:styleId="normaltextrun">
    <w:name w:val="normaltextrun"/>
    <w:basedOn w:val="DefaultParagraphFont"/>
    <w:rsid w:val="002E5892"/>
  </w:style>
  <w:style w:type="character" w:customStyle="1" w:styleId="eop">
    <w:name w:val="eop"/>
    <w:basedOn w:val="DefaultParagraphFont"/>
    <w:rsid w:val="002E5892"/>
  </w:style>
  <w:style w:type="character" w:customStyle="1" w:styleId="scxw88032813">
    <w:name w:val="scxw88032813"/>
    <w:basedOn w:val="DefaultParagraphFont"/>
    <w:rsid w:val="002E5892"/>
  </w:style>
  <w:style w:type="paragraph" w:styleId="Revision">
    <w:name w:val="Revision"/>
    <w:hidden/>
    <w:uiPriority w:val="99"/>
    <w:semiHidden/>
    <w:rsid w:val="002E5892"/>
    <w:pPr>
      <w:spacing w:after="0" w:line="240" w:lineRule="auto"/>
    </w:pPr>
    <w:rPr>
      <w:rFonts w:ascii="Arial" w:eastAsia="Arial" w:hAnsi="Arial" w:cs="Arial"/>
      <w:lang w:val="en-US"/>
    </w:rPr>
  </w:style>
  <w:style w:type="character" w:styleId="CommentReference">
    <w:name w:val="annotation reference"/>
    <w:basedOn w:val="DefaultParagraphFont"/>
    <w:unhideWhenUsed/>
    <w:rsid w:val="005D741E"/>
    <w:rPr>
      <w:sz w:val="16"/>
      <w:szCs w:val="16"/>
    </w:rPr>
  </w:style>
  <w:style w:type="paragraph" w:styleId="CommentText">
    <w:name w:val="annotation text"/>
    <w:basedOn w:val="Normal"/>
    <w:link w:val="CommentTextChar"/>
    <w:unhideWhenUsed/>
    <w:rsid w:val="005D741E"/>
    <w:rPr>
      <w:sz w:val="20"/>
      <w:szCs w:val="20"/>
    </w:rPr>
  </w:style>
  <w:style w:type="character" w:customStyle="1" w:styleId="CommentTextChar">
    <w:name w:val="Comment Text Char"/>
    <w:basedOn w:val="DefaultParagraphFont"/>
    <w:link w:val="CommentText"/>
    <w:rsid w:val="005D74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741E"/>
    <w:rPr>
      <w:b/>
      <w:bCs/>
    </w:rPr>
  </w:style>
  <w:style w:type="character" w:customStyle="1" w:styleId="CommentSubjectChar">
    <w:name w:val="Comment Subject Char"/>
    <w:basedOn w:val="CommentTextChar"/>
    <w:link w:val="CommentSubject"/>
    <w:uiPriority w:val="99"/>
    <w:semiHidden/>
    <w:rsid w:val="005D741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athan.davis@health.wa.gov.au"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D90697AADED4584D922517764BB13" ma:contentTypeVersion="2" ma:contentTypeDescription="Create a new document." ma:contentTypeScope="" ma:versionID="c938e49342515d3932b9c3a94f88adbb">
  <xsd:schema xmlns:xsd="http://www.w3.org/2001/XMLSchema" xmlns:xs="http://www.w3.org/2001/XMLSchema" xmlns:p="http://schemas.microsoft.com/office/2006/metadata/properties" xmlns:ns2="af635e36-a2f4-4b4b-8abc-dd71625a6880" targetNamespace="http://schemas.microsoft.com/office/2006/metadata/properties" ma:root="true" ma:fieldsID="7a83e806ad7a82d133819c33e7fc2358"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gsDocPrnNumber xmlns="af635e36-a2f4-4b4b-8abc-dd71625a6880">11544</RgsDocPrnNumber>
    <RgsProjDocFileName xmlns="af635e36-a2f4-4b4b-8abc-dd71625a68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EA9F-D48B-4B3F-B0F5-49CA1B78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7409C-D7D2-47FC-9BD8-B677161FAD2C}">
  <ds:schemaRefs>
    <ds:schemaRef ds:uri="http://schemas.microsoft.com/office/2006/metadata/properties"/>
    <ds:schemaRef ds:uri="http://schemas.microsoft.com/office/infopath/2007/PartnerControls"/>
    <ds:schemaRef ds:uri="af635e36-a2f4-4b4b-8abc-dd71625a6880"/>
  </ds:schemaRefs>
</ds:datastoreItem>
</file>

<file path=customXml/itemProps3.xml><?xml version="1.0" encoding="utf-8"?>
<ds:datastoreItem xmlns:ds="http://schemas.openxmlformats.org/officeDocument/2006/customXml" ds:itemID="{F177B740-B206-45FA-AFE5-5473FB990AAA}">
  <ds:schemaRefs>
    <ds:schemaRef ds:uri="http://schemas.microsoft.com/sharepoint/v3/contenttype/forms"/>
  </ds:schemaRefs>
</ds:datastoreItem>
</file>

<file path=customXml/itemProps4.xml><?xml version="1.0" encoding="utf-8"?>
<ds:datastoreItem xmlns:ds="http://schemas.openxmlformats.org/officeDocument/2006/customXml" ds:itemID="{1FFFDC93-C753-4BC2-A24C-05138CAB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Kate</dc:creator>
  <cp:lastModifiedBy>Scott, Emily</cp:lastModifiedBy>
  <cp:revision>2</cp:revision>
  <dcterms:created xsi:type="dcterms:W3CDTF">2024-04-18T12:20:00Z</dcterms:created>
  <dcterms:modified xsi:type="dcterms:W3CDTF">2024-04-18T12:20:00Z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0x0101000E2D90697AADED4584D922517764BB13</vt:lpwstr>
  </property>
</Properties>
</file>